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60" w:rsidRPr="00866F62" w:rsidRDefault="00F87360" w:rsidP="0080697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jc w:val="right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b/>
          <w:i/>
          <w:sz w:val="24"/>
          <w:szCs w:val="24"/>
          <w:lang w:eastAsia="pl-PL"/>
        </w:rPr>
        <w:t>znak sprawy:</w:t>
      </w:r>
      <w:r w:rsidR="00866F62" w:rsidRPr="00866F62">
        <w:rPr>
          <w:rFonts w:ascii="Cambria" w:eastAsia="Times New Roman" w:hAnsi="Cambria"/>
          <w:b/>
          <w:i/>
          <w:sz w:val="24"/>
          <w:szCs w:val="24"/>
          <w:lang w:eastAsia="pl-PL"/>
        </w:rPr>
        <w:t>5</w:t>
      </w:r>
      <w:r w:rsidR="004A4394" w:rsidRPr="00866F62">
        <w:rPr>
          <w:rFonts w:ascii="Cambria" w:eastAsia="Times New Roman" w:hAnsi="Cambria"/>
          <w:b/>
          <w:i/>
          <w:sz w:val="24"/>
          <w:szCs w:val="24"/>
          <w:lang w:eastAsia="pl-PL"/>
        </w:rPr>
        <w:t>/4/</w:t>
      </w:r>
      <w:r w:rsidRPr="00866F62">
        <w:rPr>
          <w:rFonts w:ascii="Cambria" w:eastAsia="Times New Roman" w:hAnsi="Cambria"/>
          <w:b/>
          <w:i/>
          <w:sz w:val="24"/>
          <w:szCs w:val="24"/>
          <w:lang w:eastAsia="pl-PL"/>
        </w:rPr>
        <w:t>1</w:t>
      </w:r>
      <w:r w:rsidR="00C2219C" w:rsidRPr="00866F62">
        <w:rPr>
          <w:rFonts w:ascii="Cambria" w:eastAsia="Times New Roman" w:hAnsi="Cambria"/>
          <w:b/>
          <w:i/>
          <w:sz w:val="24"/>
          <w:szCs w:val="24"/>
          <w:lang w:eastAsia="pl-PL"/>
        </w:rPr>
        <w:t>8</w:t>
      </w: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:rsidR="00F87360" w:rsidRPr="00866F62" w:rsidRDefault="00F87360" w:rsidP="0080697B">
      <w:pPr>
        <w:keepNext/>
        <w:spacing w:after="0" w:line="240" w:lineRule="auto"/>
        <w:ind w:left="0" w:firstLine="0"/>
        <w:jc w:val="center"/>
        <w:outlineLvl w:val="6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OGŁOSZENIE O </w:t>
      </w:r>
      <w:r w:rsidR="001D41BC" w:rsidRPr="00866F62">
        <w:rPr>
          <w:rFonts w:ascii="Cambria" w:eastAsia="Times New Roman" w:hAnsi="Cambria"/>
          <w:sz w:val="24"/>
          <w:szCs w:val="24"/>
          <w:lang w:eastAsia="pl-PL"/>
        </w:rPr>
        <w:t xml:space="preserve">OTWARTYM </w:t>
      </w: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KONKURSIE OFERT </w:t>
      </w: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Przedmiot:</w:t>
      </w: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F87360" w:rsidRPr="00866F62" w:rsidRDefault="00866F62" w:rsidP="00866F62">
      <w:pPr>
        <w:spacing w:after="0" w:line="240" w:lineRule="auto"/>
        <w:ind w:left="0" w:firstLine="0"/>
        <w:jc w:val="center"/>
        <w:rPr>
          <w:rFonts w:ascii="Cambria" w:eastAsia="Times New Roman" w:hAnsi="Cambria"/>
          <w:i/>
          <w:sz w:val="24"/>
          <w:szCs w:val="24"/>
          <w:u w:val="single"/>
          <w:lang w:eastAsia="pl-PL"/>
        </w:rPr>
      </w:pPr>
      <w:r w:rsidRPr="00866F62">
        <w:rPr>
          <w:rFonts w:ascii="Cambria" w:hAnsi="Cambria"/>
          <w:b/>
          <w:sz w:val="24"/>
          <w:szCs w:val="24"/>
        </w:rPr>
        <w:t>Leasing (z opcją wykupu) fabrycznie nowego</w:t>
      </w:r>
      <w:r w:rsidR="009968DE">
        <w:rPr>
          <w:rFonts w:ascii="Cambria" w:hAnsi="Cambria"/>
          <w:b/>
          <w:sz w:val="24"/>
          <w:szCs w:val="24"/>
        </w:rPr>
        <w:t xml:space="preserve"> samochodu</w:t>
      </w:r>
      <w:r w:rsidRPr="00866F62">
        <w:rPr>
          <w:rFonts w:ascii="Cambria" w:hAnsi="Cambria"/>
          <w:b/>
          <w:sz w:val="24"/>
          <w:szCs w:val="24"/>
        </w:rPr>
        <w:t xml:space="preserve"> osobowego typu kombi</w:t>
      </w:r>
    </w:p>
    <w:p w:rsidR="00F87360" w:rsidRPr="00866F62" w:rsidRDefault="00F87360" w:rsidP="0080697B">
      <w:pPr>
        <w:spacing w:after="0" w:line="240" w:lineRule="auto"/>
        <w:ind w:left="2124" w:firstLine="708"/>
        <w:jc w:val="left"/>
        <w:rPr>
          <w:rFonts w:ascii="Cambria" w:eastAsia="Times New Roman" w:hAnsi="Cambria"/>
          <w:i/>
          <w:sz w:val="24"/>
          <w:szCs w:val="24"/>
          <w:u w:val="single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1416" w:firstLine="0"/>
        <w:jc w:val="left"/>
        <w:rPr>
          <w:rFonts w:ascii="Cambria" w:eastAsia="Times New Roman" w:hAnsi="Cambria"/>
          <w:i/>
          <w:sz w:val="24"/>
          <w:szCs w:val="24"/>
          <w:u w:val="single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Warszawa</w:t>
      </w:r>
      <w:r w:rsidR="004A4394" w:rsidRPr="00866F62">
        <w:rPr>
          <w:rFonts w:ascii="Cambria" w:eastAsia="Times New Roman" w:hAnsi="Cambria"/>
          <w:sz w:val="24"/>
          <w:szCs w:val="24"/>
          <w:lang w:eastAsia="pl-PL"/>
        </w:rPr>
        <w:t xml:space="preserve">, </w:t>
      </w:r>
      <w:r w:rsidR="00866F62" w:rsidRPr="00866F62">
        <w:rPr>
          <w:rFonts w:ascii="Cambria" w:eastAsia="Times New Roman" w:hAnsi="Cambria"/>
          <w:sz w:val="24"/>
          <w:szCs w:val="24"/>
          <w:lang w:eastAsia="pl-PL"/>
        </w:rPr>
        <w:t>marzec</w:t>
      </w:r>
      <w:r w:rsidR="001D41BC" w:rsidRPr="00866F62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335ED4" w:rsidRPr="00866F62">
        <w:rPr>
          <w:rFonts w:ascii="Cambria" w:eastAsia="Times New Roman" w:hAnsi="Cambria"/>
          <w:sz w:val="24"/>
          <w:szCs w:val="24"/>
          <w:lang w:eastAsia="pl-PL"/>
        </w:rPr>
        <w:t>201</w:t>
      </w:r>
      <w:r w:rsidR="00C2219C" w:rsidRPr="00866F62">
        <w:rPr>
          <w:rFonts w:ascii="Cambria" w:eastAsia="Times New Roman" w:hAnsi="Cambria"/>
          <w:sz w:val="24"/>
          <w:szCs w:val="24"/>
          <w:lang w:eastAsia="pl-PL"/>
        </w:rPr>
        <w:t>8</w:t>
      </w: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 r.</w:t>
      </w: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:rsidR="00F87360" w:rsidRPr="00866F62" w:rsidRDefault="00F87360" w:rsidP="0080697B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7360" w:rsidRPr="00866F62" w:rsidRDefault="00F87360" w:rsidP="0080697B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7360" w:rsidRPr="00866F62" w:rsidRDefault="00C15885" w:rsidP="0080697B">
      <w:p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br w:type="page"/>
      </w:r>
    </w:p>
    <w:p w:rsidR="00F87360" w:rsidRPr="00866F62" w:rsidRDefault="00F87360" w:rsidP="008069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left"/>
        <w:textAlignment w:val="baseline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b/>
          <w:sz w:val="24"/>
          <w:szCs w:val="24"/>
          <w:lang w:eastAsia="pl-PL"/>
        </w:rPr>
        <w:lastRenderedPageBreak/>
        <w:t>Nazwa (firma) oraz adres Zamawiającego;</w:t>
      </w:r>
    </w:p>
    <w:p w:rsidR="00F87360" w:rsidRPr="00866F62" w:rsidRDefault="00F87360" w:rsidP="0080697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iCs/>
          <w:sz w:val="24"/>
          <w:szCs w:val="24"/>
          <w:lang w:eastAsia="pl-PL"/>
        </w:rPr>
        <w:t>Polska Organizacja Turystyczna</w:t>
      </w:r>
    </w:p>
    <w:p w:rsidR="00F87360" w:rsidRPr="00866F62" w:rsidRDefault="00F87360" w:rsidP="0080697B">
      <w:pPr>
        <w:suppressAutoHyphens/>
        <w:snapToGrid w:val="0"/>
        <w:spacing w:after="0" w:line="240" w:lineRule="auto"/>
        <w:ind w:left="0" w:firstLine="0"/>
        <w:rPr>
          <w:rFonts w:ascii="Cambria" w:eastAsia="Times New Roman" w:hAnsi="Cambria"/>
          <w:bCs/>
          <w:iCs/>
          <w:sz w:val="24"/>
          <w:szCs w:val="24"/>
          <w:lang w:val="x-none" w:eastAsia="ar-SA"/>
        </w:rPr>
      </w:pPr>
      <w:r w:rsidRPr="00866F62">
        <w:rPr>
          <w:rFonts w:ascii="Cambria" w:eastAsia="Times New Roman" w:hAnsi="Cambria"/>
          <w:bCs/>
          <w:iCs/>
          <w:sz w:val="24"/>
          <w:szCs w:val="24"/>
          <w:lang w:val="x-none" w:eastAsia="ar-SA"/>
        </w:rPr>
        <w:t xml:space="preserve">– jednostka organizacyjna przeprowadzająca postępowanie publicznego o udzielenie zamówienia publicznego i udzielająca zamówienia: </w:t>
      </w:r>
    </w:p>
    <w:p w:rsidR="00F87360" w:rsidRPr="00866F62" w:rsidRDefault="00F87360" w:rsidP="0080697B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a) Adres Zamawiającego: </w:t>
      </w:r>
      <w:r w:rsidRPr="00866F62">
        <w:rPr>
          <w:rFonts w:ascii="Cambria" w:eastAsia="Times New Roman" w:hAnsi="Cambria"/>
          <w:bCs/>
          <w:sz w:val="24"/>
          <w:szCs w:val="24"/>
          <w:lang w:eastAsia="pl-PL"/>
        </w:rPr>
        <w:t xml:space="preserve">ul. Chałubińskiego 8, 00 – 613 Warszawa </w:t>
      </w:r>
    </w:p>
    <w:p w:rsidR="00F87360" w:rsidRPr="00866F62" w:rsidRDefault="00F87360" w:rsidP="0080697B">
      <w:pPr>
        <w:spacing w:after="0" w:line="240" w:lineRule="auto"/>
        <w:ind w:left="1456" w:hanging="748"/>
        <w:rPr>
          <w:rFonts w:ascii="Cambria" w:eastAsia="Times New Roman" w:hAnsi="Cambria"/>
          <w:sz w:val="24"/>
          <w:szCs w:val="24"/>
          <w:lang w:val="en-US" w:eastAsia="pl-PL"/>
        </w:rPr>
      </w:pPr>
      <w:r w:rsidRPr="00866F62">
        <w:rPr>
          <w:rFonts w:ascii="Cambria" w:eastAsia="Times New Roman" w:hAnsi="Cambria"/>
          <w:sz w:val="24"/>
          <w:szCs w:val="24"/>
          <w:lang w:val="en-US" w:eastAsia="pl-PL"/>
        </w:rPr>
        <w:t>b) Fax: +48 22 5367004</w:t>
      </w:r>
    </w:p>
    <w:p w:rsidR="00F87360" w:rsidRPr="00866F62" w:rsidRDefault="00F87360" w:rsidP="0080697B">
      <w:pPr>
        <w:spacing w:after="0" w:line="240" w:lineRule="auto"/>
        <w:ind w:left="1456" w:hanging="748"/>
        <w:rPr>
          <w:rFonts w:ascii="Cambria" w:eastAsia="Times New Roman" w:hAnsi="Cambria"/>
          <w:sz w:val="24"/>
          <w:szCs w:val="24"/>
          <w:lang w:val="en-US" w:eastAsia="pl-PL"/>
        </w:rPr>
      </w:pPr>
      <w:r w:rsidRPr="00866F62">
        <w:rPr>
          <w:rFonts w:ascii="Cambria" w:eastAsia="Times New Roman" w:hAnsi="Cambria"/>
          <w:sz w:val="24"/>
          <w:szCs w:val="24"/>
          <w:lang w:val="en-US" w:eastAsia="pl-PL"/>
        </w:rPr>
        <w:t xml:space="preserve">c) </w:t>
      </w:r>
      <w:hyperlink r:id="rId8" w:history="1">
        <w:r w:rsidRPr="00866F62">
          <w:rPr>
            <w:rFonts w:ascii="Cambria" w:eastAsia="Times New Roman" w:hAnsi="Cambria"/>
            <w:color w:val="0000FF"/>
            <w:sz w:val="24"/>
            <w:szCs w:val="24"/>
            <w:u w:val="single"/>
            <w:lang w:val="en-US" w:eastAsia="pl-PL"/>
          </w:rPr>
          <w:t>www.pot.gov.pl</w:t>
        </w:r>
      </w:hyperlink>
    </w:p>
    <w:p w:rsidR="00F87360" w:rsidRPr="00866F62" w:rsidRDefault="00F87360" w:rsidP="0080697B">
      <w:pPr>
        <w:spacing w:after="0" w:line="240" w:lineRule="auto"/>
        <w:ind w:left="1456" w:hanging="748"/>
        <w:rPr>
          <w:rFonts w:ascii="Cambria" w:eastAsia="Times New Roman" w:hAnsi="Cambria"/>
          <w:sz w:val="24"/>
          <w:szCs w:val="24"/>
          <w:lang w:val="en-US" w:eastAsia="pl-PL"/>
        </w:rPr>
      </w:pPr>
      <w:r w:rsidRPr="00866F62">
        <w:rPr>
          <w:rFonts w:ascii="Cambria" w:eastAsia="Times New Roman" w:hAnsi="Cambria"/>
          <w:sz w:val="24"/>
          <w:szCs w:val="24"/>
          <w:lang w:val="en-US" w:eastAsia="pl-PL"/>
        </w:rPr>
        <w:t xml:space="preserve">d) E-mail: </w:t>
      </w:r>
      <w:hyperlink r:id="rId9" w:history="1">
        <w:r w:rsidRPr="00866F62">
          <w:rPr>
            <w:rFonts w:ascii="Cambria" w:eastAsia="Times New Roman" w:hAnsi="Cambria"/>
            <w:color w:val="0000FF"/>
            <w:sz w:val="24"/>
            <w:szCs w:val="24"/>
            <w:u w:val="single"/>
            <w:lang w:val="en-US" w:eastAsia="pl-PL"/>
          </w:rPr>
          <w:t>pot@pot.gov.pl</w:t>
        </w:r>
      </w:hyperlink>
    </w:p>
    <w:p w:rsidR="00F87360" w:rsidRPr="00866F62" w:rsidRDefault="00F87360" w:rsidP="0080697B">
      <w:pPr>
        <w:spacing w:after="0" w:line="240" w:lineRule="auto"/>
        <w:ind w:left="1456" w:hanging="748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e) Kontakt z Zamawiającym: </w:t>
      </w:r>
      <w:r w:rsidR="00FB5158">
        <w:rPr>
          <w:rFonts w:ascii="Cambria" w:eastAsia="Times New Roman" w:hAnsi="Cambria"/>
          <w:sz w:val="24"/>
          <w:szCs w:val="24"/>
          <w:lang w:eastAsia="pl-PL"/>
        </w:rPr>
        <w:t>Piotr Cheda</w:t>
      </w: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 – tel. (22) </w:t>
      </w:r>
      <w:r w:rsidR="00FB5158" w:rsidRPr="00FB5158">
        <w:rPr>
          <w:rFonts w:ascii="Cambria" w:eastAsia="Times New Roman" w:hAnsi="Cambria"/>
          <w:sz w:val="24"/>
          <w:szCs w:val="24"/>
          <w:lang w:val="it-IT" w:eastAsia="pl-PL"/>
        </w:rPr>
        <w:t>536 70 20</w:t>
      </w:r>
      <w:r w:rsidRPr="00866F62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80697B" w:rsidRPr="00866F62" w:rsidRDefault="0080697B" w:rsidP="0080697B">
      <w:pPr>
        <w:spacing w:after="0" w:line="240" w:lineRule="auto"/>
        <w:ind w:left="1456" w:hanging="748"/>
        <w:rPr>
          <w:rFonts w:ascii="Cambria" w:eastAsia="Times New Roman" w:hAnsi="Cambria"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>2. Tryb udzielenia zamówienia;</w:t>
      </w:r>
    </w:p>
    <w:p w:rsidR="00F87360" w:rsidRPr="00866F62" w:rsidRDefault="00F87360" w:rsidP="00E0782A">
      <w:pPr>
        <w:numPr>
          <w:ilvl w:val="0"/>
          <w:numId w:val="9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Postępowanie jest prowadzone na podstawie regulaminów wewnętrznych Polskiej Organizacji Turystycznej, zgodnie z zasadami wskazanymi w niniejszym dokumencie.</w:t>
      </w:r>
    </w:p>
    <w:p w:rsidR="00F87360" w:rsidRPr="00866F62" w:rsidRDefault="00F87360" w:rsidP="00E0782A">
      <w:pPr>
        <w:numPr>
          <w:ilvl w:val="0"/>
          <w:numId w:val="9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Zamawiający informuje wykonawców, że postępowanie prowadzone jest w trybie otwartego konkursu ofert, tj. każdy z wykonawców może złożyć w postępowaniu ofertę. Ponadto:</w:t>
      </w:r>
    </w:p>
    <w:p w:rsidR="00F87360" w:rsidRPr="00866F62" w:rsidRDefault="00F87360" w:rsidP="00E0782A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do postępowania nie ma zastosowania ustawa z dnia 29 stycznia 2004r. Prawo zamówień publicznych (Dz. U. z 201</w:t>
      </w:r>
      <w:r w:rsidR="003001ED" w:rsidRPr="00866F62">
        <w:rPr>
          <w:rFonts w:ascii="Cambria" w:hAnsi="Cambria"/>
          <w:sz w:val="24"/>
          <w:szCs w:val="24"/>
        </w:rPr>
        <w:t>7</w:t>
      </w:r>
      <w:r w:rsidRPr="00866F62">
        <w:rPr>
          <w:rFonts w:ascii="Cambria" w:hAnsi="Cambria"/>
          <w:sz w:val="24"/>
          <w:szCs w:val="24"/>
        </w:rPr>
        <w:t>r</w:t>
      </w:r>
      <w:r w:rsidR="001D41BC" w:rsidRPr="00866F62">
        <w:rPr>
          <w:rFonts w:ascii="Cambria" w:hAnsi="Cambria"/>
          <w:sz w:val="24"/>
          <w:szCs w:val="24"/>
        </w:rPr>
        <w:t>.</w:t>
      </w:r>
      <w:r w:rsidRPr="00866F62">
        <w:rPr>
          <w:rFonts w:ascii="Cambria" w:hAnsi="Cambria"/>
          <w:sz w:val="24"/>
          <w:szCs w:val="24"/>
        </w:rPr>
        <w:t xml:space="preserve">, poz. </w:t>
      </w:r>
      <w:r w:rsidR="003001ED" w:rsidRPr="00866F62">
        <w:rPr>
          <w:rFonts w:ascii="Cambria" w:hAnsi="Cambria"/>
          <w:sz w:val="24"/>
          <w:szCs w:val="24"/>
        </w:rPr>
        <w:t>1579 ze zm.</w:t>
      </w:r>
      <w:r w:rsidRPr="00866F62">
        <w:rPr>
          <w:rFonts w:ascii="Cambria" w:hAnsi="Cambria"/>
          <w:sz w:val="24"/>
          <w:szCs w:val="24"/>
        </w:rPr>
        <w:t>);</w:t>
      </w:r>
    </w:p>
    <w:p w:rsidR="00F87360" w:rsidRPr="00866F62" w:rsidRDefault="00F87360" w:rsidP="00E0782A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zawiadomienie o wyborze oferty nie stanowi przyjęcia oferty;</w:t>
      </w:r>
    </w:p>
    <w:p w:rsidR="00F87360" w:rsidRPr="00866F62" w:rsidRDefault="00F87360" w:rsidP="00E0782A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Zamawiający zastrzega sobie prawo do: </w:t>
      </w:r>
    </w:p>
    <w:p w:rsidR="00F87360" w:rsidRPr="00866F62" w:rsidRDefault="00F87360" w:rsidP="00E0782A">
      <w:pPr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odwołania postepowania, unieważnienia go w całości lub w części w każdym czasie, </w:t>
      </w:r>
    </w:p>
    <w:p w:rsidR="00F87360" w:rsidRPr="00866F62" w:rsidRDefault="00F87360" w:rsidP="00E0782A">
      <w:pPr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zamknięcia postępowania bez dokonania wyboru oferty, </w:t>
      </w:r>
    </w:p>
    <w:p w:rsidR="00F87360" w:rsidRPr="00866F62" w:rsidRDefault="00F87360" w:rsidP="00E0782A">
      <w:pPr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zmiany terminów wyznaczonych w ogłoszeniu,</w:t>
      </w:r>
    </w:p>
    <w:p w:rsidR="00F87360" w:rsidRPr="00866F62" w:rsidRDefault="00F87360" w:rsidP="00E0782A">
      <w:pPr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żądania szczegółowych informacji i wyjaśnień od wykonawców na każdym etapie postepowania;</w:t>
      </w:r>
    </w:p>
    <w:p w:rsidR="00F87360" w:rsidRPr="00866F62" w:rsidRDefault="00F87360" w:rsidP="00E0782A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w przypadku skorzystania przez Zamawiającego z któregokolwiek uprawnienia wskazanego w pkt </w:t>
      </w:r>
      <w:r w:rsidR="00C459A7" w:rsidRPr="00866F62">
        <w:rPr>
          <w:rFonts w:ascii="Cambria" w:hAnsi="Cambria"/>
          <w:sz w:val="24"/>
          <w:szCs w:val="24"/>
        </w:rPr>
        <w:t xml:space="preserve">c </w:t>
      </w:r>
      <w:r w:rsidRPr="00866F62">
        <w:rPr>
          <w:rFonts w:ascii="Cambria" w:hAnsi="Cambria"/>
          <w:sz w:val="24"/>
          <w:szCs w:val="24"/>
        </w:rPr>
        <w:t>wykonawcom nie przysługują żadne roszczenia z tytułu udziału w postępowaniu.</w:t>
      </w:r>
    </w:p>
    <w:p w:rsidR="00F87360" w:rsidRPr="00866F62" w:rsidRDefault="00F87360" w:rsidP="00314F23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>3. Przedmiot zamówienia;</w:t>
      </w:r>
    </w:p>
    <w:p w:rsidR="001D41BC" w:rsidRPr="00866F62" w:rsidRDefault="001D41BC" w:rsidP="00314F23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335ED4" w:rsidRPr="00866F62" w:rsidRDefault="00A675C8" w:rsidP="00866F62">
      <w:pPr>
        <w:spacing w:after="0" w:line="240" w:lineRule="auto"/>
        <w:ind w:left="0" w:firstLine="0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Przedmiotem zamówienia jest </w:t>
      </w:r>
      <w:r w:rsidR="00866F62" w:rsidRPr="00866F62">
        <w:rPr>
          <w:rFonts w:ascii="Cambria" w:hAnsi="Cambria"/>
          <w:b/>
          <w:sz w:val="24"/>
          <w:szCs w:val="24"/>
        </w:rPr>
        <w:t xml:space="preserve">Leasing (z opcją wykupu) fabrycznie nowego </w:t>
      </w:r>
      <w:r w:rsidR="00FB5158">
        <w:rPr>
          <w:rFonts w:ascii="Cambria" w:hAnsi="Cambria"/>
          <w:b/>
          <w:sz w:val="24"/>
          <w:szCs w:val="24"/>
        </w:rPr>
        <w:t xml:space="preserve">samochodu </w:t>
      </w:r>
      <w:r w:rsidR="00866F62" w:rsidRPr="00866F62">
        <w:rPr>
          <w:rFonts w:ascii="Cambria" w:hAnsi="Cambria"/>
          <w:b/>
          <w:sz w:val="24"/>
          <w:szCs w:val="24"/>
        </w:rPr>
        <w:t>osobowego typu kombi</w:t>
      </w:r>
    </w:p>
    <w:p w:rsidR="00A675C8" w:rsidRPr="00866F62" w:rsidRDefault="00A675C8" w:rsidP="00314F2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 xml:space="preserve">Opis przedmiotu zamówienia stanowi załącznik nr 1 do niniejszego </w:t>
      </w:r>
      <w:r w:rsidR="008E4A01" w:rsidRPr="00866F62">
        <w:rPr>
          <w:rFonts w:ascii="Cambria" w:hAnsi="Cambria"/>
          <w:bCs/>
          <w:sz w:val="24"/>
          <w:szCs w:val="24"/>
        </w:rPr>
        <w:t>ogłoszenia</w:t>
      </w:r>
      <w:r w:rsidRPr="00866F62">
        <w:rPr>
          <w:rFonts w:ascii="Cambria" w:hAnsi="Cambria"/>
          <w:bCs/>
          <w:sz w:val="24"/>
          <w:szCs w:val="24"/>
        </w:rPr>
        <w:t xml:space="preserve">. </w:t>
      </w:r>
    </w:p>
    <w:p w:rsidR="0080697B" w:rsidRPr="00866F62" w:rsidRDefault="0080697B" w:rsidP="00314F2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Cs/>
          <w:sz w:val="24"/>
          <w:szCs w:val="24"/>
        </w:rPr>
      </w:pPr>
    </w:p>
    <w:p w:rsidR="00F87360" w:rsidRPr="00866F62" w:rsidRDefault="00F87360" w:rsidP="00314F23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>4. Termin realizacji zamówienia.</w:t>
      </w:r>
    </w:p>
    <w:p w:rsidR="001D41BC" w:rsidRPr="00866F62" w:rsidRDefault="00866F62" w:rsidP="00083AF1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36 miesięcy od momentu podpisania umowy.</w:t>
      </w:r>
    </w:p>
    <w:p w:rsidR="00083AF1" w:rsidRPr="00866F62" w:rsidRDefault="00083AF1" w:rsidP="00083AF1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F87360" w:rsidRPr="00866F62" w:rsidRDefault="00F87360" w:rsidP="0080697B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>5. Warunki udziału w postępowaniu.</w:t>
      </w:r>
    </w:p>
    <w:p w:rsidR="00417036" w:rsidRPr="00866F62" w:rsidRDefault="00417036" w:rsidP="0080697B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W postępowaniu mogą uczestniczyć podmioty, które:</w:t>
      </w:r>
    </w:p>
    <w:p w:rsidR="00417036" w:rsidRPr="00866F62" w:rsidRDefault="00417036" w:rsidP="00E0782A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color w:val="000000"/>
          <w:sz w:val="24"/>
          <w:szCs w:val="24"/>
        </w:rPr>
        <w:t>Są uprawnione do wykonywania określonej działalności.</w:t>
      </w:r>
    </w:p>
    <w:p w:rsidR="00C2219C" w:rsidRPr="00866F62" w:rsidRDefault="00417036" w:rsidP="00E0782A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color w:val="000000"/>
          <w:sz w:val="24"/>
          <w:szCs w:val="24"/>
        </w:rPr>
        <w:t>Posiadają niezbędną wiedzę i doświadczenie, a także potencjał techniczny.</w:t>
      </w:r>
      <w:r w:rsidR="00AA0E28" w:rsidRPr="00866F62">
        <w:rPr>
          <w:rFonts w:ascii="Cambria" w:hAnsi="Cambria"/>
          <w:color w:val="000000"/>
          <w:sz w:val="24"/>
          <w:szCs w:val="24"/>
        </w:rPr>
        <w:t xml:space="preserve"> </w:t>
      </w:r>
    </w:p>
    <w:p w:rsidR="00C2219C" w:rsidRPr="00866F62" w:rsidRDefault="00C2219C" w:rsidP="00E0782A">
      <w:pPr>
        <w:numPr>
          <w:ilvl w:val="0"/>
          <w:numId w:val="8"/>
        </w:numPr>
        <w:spacing w:after="0" w:line="240" w:lineRule="auto"/>
        <w:ind w:left="709" w:hanging="283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Złożą ważną ofertę w terminie wyznaczonym do składania ofert. </w:t>
      </w:r>
      <w:r w:rsidRPr="00866F62">
        <w:rPr>
          <w:rFonts w:ascii="Cambria" w:hAnsi="Cambria"/>
          <w:bCs/>
          <w:sz w:val="24"/>
          <w:szCs w:val="24"/>
        </w:rPr>
        <w:t xml:space="preserve">Oferta powinna zostać złożona na Formularzu ofertowym (wzór w Załączniku nr </w:t>
      </w:r>
      <w:r w:rsidR="00083AF1" w:rsidRPr="00866F62">
        <w:rPr>
          <w:rFonts w:ascii="Cambria" w:hAnsi="Cambria"/>
          <w:bCs/>
          <w:sz w:val="24"/>
          <w:szCs w:val="24"/>
        </w:rPr>
        <w:t>2</w:t>
      </w:r>
      <w:r w:rsidRPr="00866F62">
        <w:rPr>
          <w:rFonts w:ascii="Cambria" w:hAnsi="Cambria"/>
          <w:bCs/>
          <w:sz w:val="24"/>
          <w:szCs w:val="24"/>
        </w:rPr>
        <w:t xml:space="preserve">). Do oferty należy załączyć podpisane Oświadczenie na potwierdzenie, że oferowane usługi odpowiadają wymaganiom określonym przez Zamawiającego </w:t>
      </w:r>
      <w:r w:rsidR="00083AF1" w:rsidRPr="00866F62">
        <w:rPr>
          <w:rFonts w:ascii="Cambria" w:hAnsi="Cambria"/>
          <w:bCs/>
          <w:sz w:val="24"/>
          <w:szCs w:val="24"/>
        </w:rPr>
        <w:t xml:space="preserve">wraz z wykazem osób skierowanych do realizacji zamówienia </w:t>
      </w:r>
      <w:r w:rsidRPr="00866F62">
        <w:rPr>
          <w:rFonts w:ascii="Cambria" w:hAnsi="Cambria"/>
          <w:bCs/>
          <w:sz w:val="24"/>
          <w:szCs w:val="24"/>
        </w:rPr>
        <w:t xml:space="preserve">(wzór w Załączniku nr </w:t>
      </w:r>
      <w:r w:rsidR="00083AF1" w:rsidRPr="00866F62">
        <w:rPr>
          <w:rFonts w:ascii="Cambria" w:hAnsi="Cambria"/>
          <w:bCs/>
          <w:sz w:val="24"/>
          <w:szCs w:val="24"/>
        </w:rPr>
        <w:t>3</w:t>
      </w:r>
      <w:r w:rsidRPr="00866F62">
        <w:rPr>
          <w:rFonts w:ascii="Cambria" w:hAnsi="Cambria"/>
          <w:bCs/>
          <w:sz w:val="24"/>
          <w:szCs w:val="24"/>
        </w:rPr>
        <w:t>).</w:t>
      </w:r>
    </w:p>
    <w:p w:rsidR="00417036" w:rsidRPr="00866F62" w:rsidRDefault="00417036" w:rsidP="00E0782A">
      <w:pPr>
        <w:numPr>
          <w:ilvl w:val="0"/>
          <w:numId w:val="8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color w:val="000000"/>
          <w:sz w:val="24"/>
          <w:szCs w:val="24"/>
        </w:rPr>
        <w:lastRenderedPageBreak/>
        <w:t xml:space="preserve">Znajdują się w sytuacji finansowej i ekonomicznej zapewniającej prawidłowe </w:t>
      </w:r>
      <w:r w:rsidR="00314F23" w:rsidRPr="00866F62">
        <w:rPr>
          <w:rFonts w:ascii="Cambria" w:hAnsi="Cambria"/>
          <w:color w:val="000000"/>
          <w:sz w:val="24"/>
          <w:szCs w:val="24"/>
        </w:rPr>
        <w:br/>
      </w:r>
      <w:r w:rsidRPr="00866F62">
        <w:rPr>
          <w:rFonts w:ascii="Cambria" w:hAnsi="Cambria"/>
          <w:color w:val="000000"/>
          <w:sz w:val="24"/>
          <w:szCs w:val="24"/>
        </w:rPr>
        <w:t>i terminowe wykonanie zamówienia.</w:t>
      </w:r>
    </w:p>
    <w:p w:rsidR="008E4A01" w:rsidRPr="00866F62" w:rsidRDefault="008E4A01" w:rsidP="0080697B">
      <w:pPr>
        <w:spacing w:after="0" w:line="240" w:lineRule="auto"/>
        <w:ind w:left="714" w:firstLine="0"/>
        <w:rPr>
          <w:rFonts w:ascii="Cambria" w:hAnsi="Cambria"/>
          <w:sz w:val="24"/>
          <w:szCs w:val="24"/>
        </w:rPr>
      </w:pPr>
    </w:p>
    <w:p w:rsidR="00F87360" w:rsidRPr="00866F62" w:rsidRDefault="00F87360" w:rsidP="0080697B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>6. Termin składania ofert.</w:t>
      </w:r>
    </w:p>
    <w:p w:rsidR="00F87360" w:rsidRPr="00866F62" w:rsidRDefault="00F87360" w:rsidP="00E0782A">
      <w:pPr>
        <w:numPr>
          <w:ilvl w:val="0"/>
          <w:numId w:val="7"/>
        </w:numPr>
        <w:spacing w:after="0" w:line="240" w:lineRule="auto"/>
        <w:ind w:left="714" w:hanging="357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Ofertę należy złożyć najpóźniej w terminie do dnia</w:t>
      </w:r>
      <w:r w:rsidRPr="00866F62">
        <w:rPr>
          <w:rFonts w:ascii="Cambria" w:hAnsi="Cambria"/>
          <w:b/>
          <w:sz w:val="24"/>
          <w:szCs w:val="24"/>
        </w:rPr>
        <w:t xml:space="preserve"> </w:t>
      </w:r>
      <w:r w:rsidR="00866F62" w:rsidRPr="00866F62">
        <w:rPr>
          <w:rFonts w:ascii="Cambria" w:hAnsi="Cambria"/>
          <w:b/>
          <w:sz w:val="24"/>
          <w:szCs w:val="24"/>
        </w:rPr>
        <w:t>22</w:t>
      </w:r>
      <w:r w:rsidR="003F345B" w:rsidRPr="00866F62">
        <w:rPr>
          <w:rFonts w:ascii="Cambria" w:hAnsi="Cambria"/>
          <w:b/>
          <w:sz w:val="24"/>
          <w:szCs w:val="24"/>
        </w:rPr>
        <w:t>.</w:t>
      </w:r>
      <w:r w:rsidR="00866F62" w:rsidRPr="00866F62">
        <w:rPr>
          <w:rFonts w:ascii="Cambria" w:hAnsi="Cambria"/>
          <w:b/>
          <w:sz w:val="24"/>
          <w:szCs w:val="24"/>
        </w:rPr>
        <w:t>03</w:t>
      </w:r>
      <w:r w:rsidR="003F345B" w:rsidRPr="00866F62">
        <w:rPr>
          <w:rFonts w:ascii="Cambria" w:hAnsi="Cambria"/>
          <w:b/>
          <w:sz w:val="24"/>
          <w:szCs w:val="24"/>
        </w:rPr>
        <w:t>.</w:t>
      </w:r>
      <w:r w:rsidRPr="00866F62">
        <w:rPr>
          <w:rFonts w:ascii="Cambria" w:hAnsi="Cambria"/>
          <w:b/>
          <w:sz w:val="24"/>
          <w:szCs w:val="24"/>
        </w:rPr>
        <w:t>201</w:t>
      </w:r>
      <w:r w:rsidR="00C2219C" w:rsidRPr="00866F62">
        <w:rPr>
          <w:rFonts w:ascii="Cambria" w:hAnsi="Cambria"/>
          <w:b/>
          <w:sz w:val="24"/>
          <w:szCs w:val="24"/>
        </w:rPr>
        <w:t xml:space="preserve">8 </w:t>
      </w:r>
      <w:r w:rsidRPr="00866F62">
        <w:rPr>
          <w:rFonts w:ascii="Cambria" w:hAnsi="Cambria"/>
          <w:b/>
          <w:sz w:val="24"/>
          <w:szCs w:val="24"/>
        </w:rPr>
        <w:t>r. do godz. 12.00</w:t>
      </w:r>
      <w:r w:rsidRPr="00866F62">
        <w:rPr>
          <w:rFonts w:ascii="Cambria" w:hAnsi="Cambria"/>
          <w:sz w:val="24"/>
          <w:szCs w:val="24"/>
        </w:rPr>
        <w:t xml:space="preserve">. Oferty, które dotrą do Zamawiającego po tym terminie nie będą uwzględnione. Dopuszczalne jest złożenie oferty w formie pisemnej </w:t>
      </w:r>
      <w:r w:rsidR="00B2297A" w:rsidRPr="00866F62">
        <w:rPr>
          <w:rFonts w:ascii="Cambria" w:hAnsi="Cambria"/>
          <w:sz w:val="24"/>
          <w:szCs w:val="24"/>
        </w:rPr>
        <w:t xml:space="preserve">na adres Polska Organizacja Turystyczna, ul. Chałubińskiego 8, 00-613 Warszawa </w:t>
      </w:r>
      <w:r w:rsidRPr="00866F62">
        <w:rPr>
          <w:rFonts w:ascii="Cambria" w:hAnsi="Cambria"/>
          <w:sz w:val="24"/>
          <w:szCs w:val="24"/>
        </w:rPr>
        <w:t xml:space="preserve">lub w formie elektronicznej na adres </w:t>
      </w:r>
      <w:r w:rsidR="00B2297A" w:rsidRPr="00866F62">
        <w:rPr>
          <w:rFonts w:ascii="Cambria" w:hAnsi="Cambria"/>
          <w:sz w:val="24"/>
          <w:szCs w:val="24"/>
        </w:rPr>
        <w:t xml:space="preserve">email </w:t>
      </w:r>
      <w:r w:rsidR="003001ED" w:rsidRPr="00866F62">
        <w:rPr>
          <w:rFonts w:ascii="Cambria" w:hAnsi="Cambria"/>
          <w:b/>
          <w:sz w:val="24"/>
          <w:szCs w:val="24"/>
        </w:rPr>
        <w:t>lukasz.krawczyk</w:t>
      </w:r>
      <w:r w:rsidR="00F66297" w:rsidRPr="00866F62">
        <w:rPr>
          <w:rFonts w:ascii="Cambria" w:hAnsi="Cambria"/>
          <w:b/>
          <w:sz w:val="24"/>
          <w:szCs w:val="24"/>
        </w:rPr>
        <w:t>@pot.gov.pl</w:t>
      </w:r>
    </w:p>
    <w:p w:rsidR="00F87360" w:rsidRPr="00866F62" w:rsidRDefault="00F87360" w:rsidP="00E0782A">
      <w:pPr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Ofertę należy złożyć w język</w:t>
      </w:r>
      <w:r w:rsidR="00A675C8" w:rsidRPr="00866F62">
        <w:rPr>
          <w:rFonts w:ascii="Cambria" w:hAnsi="Cambria"/>
          <w:sz w:val="24"/>
          <w:szCs w:val="24"/>
        </w:rPr>
        <w:t>u</w:t>
      </w:r>
      <w:r w:rsidRPr="00866F62">
        <w:rPr>
          <w:rFonts w:ascii="Cambria" w:hAnsi="Cambria"/>
          <w:sz w:val="24"/>
          <w:szCs w:val="24"/>
        </w:rPr>
        <w:t xml:space="preserve"> polskim. </w:t>
      </w:r>
    </w:p>
    <w:p w:rsidR="00F87360" w:rsidRPr="00866F62" w:rsidRDefault="00F87360" w:rsidP="00E0782A">
      <w:pPr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Na ofertę wykonawcy składa </w:t>
      </w:r>
      <w:r w:rsidR="008E4A01" w:rsidRPr="00866F62">
        <w:rPr>
          <w:rFonts w:ascii="Cambria" w:hAnsi="Cambria"/>
          <w:sz w:val="24"/>
          <w:szCs w:val="24"/>
        </w:rPr>
        <w:t xml:space="preserve">się wypełniony formularz oferty i dokumenty, o których mowa w pkt. </w:t>
      </w:r>
      <w:r w:rsidR="00F6790F" w:rsidRPr="00866F62">
        <w:rPr>
          <w:rFonts w:ascii="Cambria" w:hAnsi="Cambria"/>
          <w:sz w:val="24"/>
          <w:szCs w:val="24"/>
        </w:rPr>
        <w:t xml:space="preserve">8 ppkt. </w:t>
      </w:r>
      <w:r w:rsidR="00611E46" w:rsidRPr="00866F62">
        <w:rPr>
          <w:rFonts w:ascii="Cambria" w:hAnsi="Cambria"/>
          <w:sz w:val="24"/>
          <w:szCs w:val="24"/>
        </w:rPr>
        <w:t>5.</w:t>
      </w:r>
      <w:r w:rsidRPr="00866F62">
        <w:rPr>
          <w:rFonts w:ascii="Cambria" w:hAnsi="Cambria"/>
          <w:sz w:val="24"/>
          <w:szCs w:val="24"/>
        </w:rPr>
        <w:t xml:space="preserve"> </w:t>
      </w:r>
    </w:p>
    <w:p w:rsidR="00F87360" w:rsidRPr="00866F62" w:rsidRDefault="00F87360" w:rsidP="00E0782A">
      <w:pPr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Zamawiający może zwrócić się do wykonawcy o wyjaśnienie lub uzupełnienie treści złożonej oferty. Oferta wykonawcy, który nie odpowie na takie wezwanie lub odpowie w niewystarczający sposób nie zostanie uwzględniona.</w:t>
      </w:r>
    </w:p>
    <w:p w:rsidR="0080697B" w:rsidRPr="00866F62" w:rsidRDefault="0080697B" w:rsidP="0080697B">
      <w:pPr>
        <w:spacing w:after="0" w:line="240" w:lineRule="auto"/>
        <w:ind w:left="357"/>
        <w:rPr>
          <w:rFonts w:ascii="Cambria" w:hAnsi="Cambria"/>
          <w:sz w:val="24"/>
          <w:szCs w:val="24"/>
        </w:rPr>
      </w:pPr>
    </w:p>
    <w:p w:rsidR="00F87360" w:rsidRPr="00866F62" w:rsidRDefault="00F87360" w:rsidP="0080697B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>7. Kryteria wyboru oferty.</w:t>
      </w:r>
    </w:p>
    <w:p w:rsidR="00C459A7" w:rsidRPr="00866F62" w:rsidRDefault="00C459A7" w:rsidP="00C459A7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Zamawiający wybierze ofertę na podstawie kryterium cena </w:t>
      </w:r>
      <w:r w:rsidR="00FB5158">
        <w:rPr>
          <w:rFonts w:ascii="Cambria" w:hAnsi="Cambria"/>
          <w:sz w:val="24"/>
          <w:szCs w:val="24"/>
        </w:rPr>
        <w:t>8</w:t>
      </w:r>
      <w:r w:rsidR="00083AF1" w:rsidRPr="00866F62">
        <w:rPr>
          <w:rFonts w:ascii="Cambria" w:hAnsi="Cambria"/>
          <w:sz w:val="24"/>
          <w:szCs w:val="24"/>
        </w:rPr>
        <w:t xml:space="preserve">0 % oraz </w:t>
      </w:r>
      <w:r w:rsidR="00FB5158">
        <w:rPr>
          <w:rFonts w:ascii="Cambria" w:hAnsi="Cambria"/>
          <w:sz w:val="24"/>
          <w:szCs w:val="24"/>
        </w:rPr>
        <w:t>termin dostawy 2</w:t>
      </w:r>
      <w:r w:rsidR="00083AF1" w:rsidRPr="00866F62">
        <w:rPr>
          <w:rFonts w:ascii="Cambria" w:hAnsi="Cambria"/>
          <w:sz w:val="24"/>
          <w:szCs w:val="24"/>
        </w:rPr>
        <w:t>0 %.</w:t>
      </w:r>
    </w:p>
    <w:p w:rsidR="00083AF1" w:rsidRPr="00866F62" w:rsidRDefault="00083AF1" w:rsidP="00C459A7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083AF1" w:rsidRPr="00866F62" w:rsidRDefault="00083AF1" w:rsidP="00E0782A">
      <w:pPr>
        <w:numPr>
          <w:ilvl w:val="0"/>
          <w:numId w:val="12"/>
        </w:numPr>
        <w:spacing w:after="0" w:line="240" w:lineRule="auto"/>
        <w:jc w:val="left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u w:color="000000"/>
          <w:lang w:eastAsia="pl-PL"/>
        </w:rPr>
        <w:t>Za ofertę najkorzystniejszą zostanie uznana ta oferta, która zdobędzie największą ilość punktów.</w:t>
      </w:r>
    </w:p>
    <w:p w:rsidR="00083AF1" w:rsidRPr="00866F62" w:rsidRDefault="00866F62" w:rsidP="00E0782A">
      <w:pPr>
        <w:numPr>
          <w:ilvl w:val="1"/>
          <w:numId w:val="13"/>
        </w:numPr>
        <w:spacing w:after="0" w:line="240" w:lineRule="auto"/>
        <w:jc w:val="left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color w:val="000000"/>
          <w:sz w:val="24"/>
          <w:szCs w:val="24"/>
          <w:lang w:eastAsia="pl-PL"/>
        </w:rPr>
        <w:t>cena oferty – 8</w:t>
      </w:r>
      <w:r w:rsidR="00083AF1" w:rsidRPr="00866F62">
        <w:rPr>
          <w:rFonts w:ascii="Cambria" w:eastAsia="Times New Roman" w:hAnsi="Cambria"/>
          <w:color w:val="000000"/>
          <w:sz w:val="24"/>
          <w:szCs w:val="24"/>
          <w:lang w:eastAsia="pl-PL"/>
        </w:rPr>
        <w:t>0 pkt.</w:t>
      </w:r>
    </w:p>
    <w:p w:rsidR="00083AF1" w:rsidRPr="00866F62" w:rsidRDefault="00866F62" w:rsidP="00E0782A">
      <w:pPr>
        <w:numPr>
          <w:ilvl w:val="1"/>
          <w:numId w:val="13"/>
        </w:numPr>
        <w:spacing w:after="0" w:line="240" w:lineRule="auto"/>
        <w:jc w:val="left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color w:val="000000"/>
          <w:sz w:val="24"/>
          <w:szCs w:val="24"/>
          <w:lang w:eastAsia="pl-PL"/>
        </w:rPr>
        <w:t>Termin dostawy – 20 pkt</w:t>
      </w:r>
    </w:p>
    <w:p w:rsidR="00083AF1" w:rsidRPr="00866F62" w:rsidRDefault="00083AF1" w:rsidP="00E0782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Zamawiający będzie oceniał złożone oferty wyłącznie w oparciu o wskazane kryteria, przy czym: </w:t>
      </w:r>
    </w:p>
    <w:p w:rsidR="00083AF1" w:rsidRPr="00866F62" w:rsidRDefault="00083AF1" w:rsidP="00E0782A">
      <w:pPr>
        <w:numPr>
          <w:ilvl w:val="1"/>
          <w:numId w:val="13"/>
        </w:numPr>
        <w:spacing w:after="0" w:line="240" w:lineRule="auto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punkty w kryterium cena przyzna zgodnie ze wzorem: </w:t>
      </w:r>
    </w:p>
    <w:p w:rsidR="00083AF1" w:rsidRPr="00866F62" w:rsidRDefault="00083AF1" w:rsidP="00083AF1">
      <w:pPr>
        <w:spacing w:after="0" w:line="240" w:lineRule="auto"/>
        <w:ind w:left="144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cena oferty = cena najniższej oferty/cena badanej oferty x </w:t>
      </w:r>
      <w:r w:rsidR="00866F62" w:rsidRPr="00866F62">
        <w:rPr>
          <w:rFonts w:ascii="Cambria" w:eastAsia="Times New Roman" w:hAnsi="Cambria"/>
          <w:sz w:val="24"/>
          <w:szCs w:val="24"/>
          <w:lang w:eastAsia="pl-PL"/>
        </w:rPr>
        <w:t>8</w:t>
      </w:r>
      <w:r w:rsidRPr="00866F62">
        <w:rPr>
          <w:rFonts w:ascii="Cambria" w:eastAsia="Times New Roman" w:hAnsi="Cambria"/>
          <w:sz w:val="24"/>
          <w:szCs w:val="24"/>
          <w:lang w:eastAsia="pl-PL"/>
        </w:rPr>
        <w:t>0;</w:t>
      </w:r>
    </w:p>
    <w:p w:rsidR="00083AF1" w:rsidRPr="00866F62" w:rsidRDefault="00866F62" w:rsidP="00E0782A">
      <w:pPr>
        <w:numPr>
          <w:ilvl w:val="1"/>
          <w:numId w:val="13"/>
        </w:numPr>
        <w:spacing w:after="0" w:line="240" w:lineRule="auto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punkty w kryterium termin dostawy samochodu przyzna zgodnie ze wzorem:</w:t>
      </w:r>
    </w:p>
    <w:p w:rsidR="00866F62" w:rsidRPr="00866F62" w:rsidRDefault="00866F62" w:rsidP="00866F62">
      <w:pPr>
        <w:spacing w:after="0" w:line="240" w:lineRule="auto"/>
        <w:ind w:left="144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termin dostawy = najkrótszy termin dostawy/termin dostawy w badanej ofercie x 20</w:t>
      </w:r>
    </w:p>
    <w:p w:rsidR="00083AF1" w:rsidRPr="00866F62" w:rsidRDefault="00083AF1" w:rsidP="00E0782A">
      <w:pPr>
        <w:numPr>
          <w:ilvl w:val="0"/>
          <w:numId w:val="12"/>
        </w:numPr>
        <w:spacing w:after="0" w:line="240" w:lineRule="auto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Zamawiający przyzna ofercie punkty po zsumowaniu punktów uzyskanych zgodnie kryteriami wskazanymi w punkcie powyżej. </w:t>
      </w:r>
    </w:p>
    <w:p w:rsidR="00083AF1" w:rsidRPr="00866F62" w:rsidRDefault="00083AF1" w:rsidP="00E0782A">
      <w:pPr>
        <w:numPr>
          <w:ilvl w:val="0"/>
          <w:numId w:val="12"/>
        </w:numPr>
        <w:spacing w:after="0" w:line="240" w:lineRule="auto"/>
        <w:jc w:val="left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Maksymalna ilość punktów, jaką może osiągnąć oferta wynosi 100 punktów. </w:t>
      </w:r>
    </w:p>
    <w:p w:rsidR="00293D10" w:rsidRPr="00866F62" w:rsidRDefault="00293D10" w:rsidP="0080697B">
      <w:pPr>
        <w:spacing w:after="0" w:line="240" w:lineRule="auto"/>
        <w:ind w:left="0" w:firstLine="0"/>
        <w:rPr>
          <w:rFonts w:ascii="Cambria" w:hAnsi="Cambria"/>
          <w:sz w:val="24"/>
          <w:szCs w:val="24"/>
          <w:highlight w:val="yellow"/>
        </w:rPr>
      </w:pPr>
    </w:p>
    <w:p w:rsidR="00417036" w:rsidRPr="00866F62" w:rsidRDefault="00417036" w:rsidP="00E0782A">
      <w:pPr>
        <w:numPr>
          <w:ilvl w:val="0"/>
          <w:numId w:val="6"/>
        </w:numPr>
        <w:spacing w:after="0" w:line="240" w:lineRule="auto"/>
        <w:ind w:left="357" w:hanging="357"/>
        <w:rPr>
          <w:rFonts w:ascii="Cambria" w:hAnsi="Cambria"/>
          <w:b/>
          <w:bCs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>Opis sposobu przygotowania ofert.</w:t>
      </w:r>
    </w:p>
    <w:p w:rsidR="00417036" w:rsidRPr="00866F62" w:rsidRDefault="00417036" w:rsidP="00E0782A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b/>
          <w:bCs/>
          <w:sz w:val="24"/>
          <w:szCs w:val="24"/>
        </w:rPr>
      </w:pPr>
      <w:r w:rsidRPr="00866F62">
        <w:rPr>
          <w:rFonts w:ascii="Cambria" w:hAnsi="Cambria"/>
          <w:sz w:val="24"/>
          <w:szCs w:val="24"/>
          <w:u w:color="000000"/>
        </w:rPr>
        <w:t>Wykonawca ma prawo złożyć tylko jedną ofertę. W przypadku złożenia przez Wykonawcę więcej niż jednej oferty, oferty zostaną odrzucone.</w:t>
      </w:r>
      <w:r w:rsidRPr="00866F62">
        <w:rPr>
          <w:rFonts w:ascii="Cambria" w:hAnsi="Cambria"/>
          <w:b/>
          <w:bCs/>
          <w:sz w:val="24"/>
          <w:szCs w:val="24"/>
        </w:rPr>
        <w:t xml:space="preserve"> </w:t>
      </w:r>
    </w:p>
    <w:p w:rsidR="00417036" w:rsidRPr="00866F62" w:rsidRDefault="00417036" w:rsidP="00E0782A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b/>
          <w:bCs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Wykonawca pozostanie związany ofertą przez okres 30 dni.</w:t>
      </w:r>
    </w:p>
    <w:p w:rsidR="00417036" w:rsidRPr="00866F62" w:rsidRDefault="00417036" w:rsidP="00E0782A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b/>
          <w:bCs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Bieg terminu rozpoczyna się wraz z upływem terminu składania ofert.</w:t>
      </w:r>
    </w:p>
    <w:p w:rsidR="00F6790F" w:rsidRPr="00866F62" w:rsidRDefault="00F6790F" w:rsidP="00E0782A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b/>
          <w:bCs/>
          <w:sz w:val="24"/>
          <w:szCs w:val="24"/>
        </w:rPr>
      </w:pPr>
      <w:r w:rsidRPr="00866F62">
        <w:rPr>
          <w:rFonts w:ascii="Cambria" w:hAnsi="Cambria"/>
          <w:sz w:val="24"/>
          <w:szCs w:val="24"/>
          <w:u w:color="000000"/>
        </w:rPr>
        <w:t>Osoba/osoby podpisujące ofertę muszą być upoważ</w:t>
      </w:r>
      <w:r w:rsidR="00866F62" w:rsidRPr="00866F62">
        <w:rPr>
          <w:rFonts w:ascii="Cambria" w:hAnsi="Cambria"/>
          <w:sz w:val="24"/>
          <w:szCs w:val="24"/>
          <w:u w:color="000000"/>
        </w:rPr>
        <w:t xml:space="preserve">nione do zaciągania zobowiązań </w:t>
      </w:r>
      <w:r w:rsidRPr="00866F62">
        <w:rPr>
          <w:rFonts w:ascii="Cambria" w:hAnsi="Cambria"/>
          <w:sz w:val="24"/>
          <w:szCs w:val="24"/>
          <w:u w:color="000000"/>
        </w:rPr>
        <w:t>w wysokości odpowiadającej cenie oferty zgodnie z wpisem do właściwego rejestru</w:t>
      </w:r>
      <w:r w:rsidRPr="00866F62">
        <w:rPr>
          <w:rFonts w:ascii="Cambria" w:hAnsi="Cambria"/>
          <w:sz w:val="24"/>
          <w:szCs w:val="24"/>
        </w:rPr>
        <w:t>.</w:t>
      </w:r>
    </w:p>
    <w:p w:rsidR="00417036" w:rsidRPr="00866F62" w:rsidRDefault="00417036" w:rsidP="00E0782A">
      <w:pPr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>Złożona oferta powinna zawierać następujące informacje:</w:t>
      </w:r>
    </w:p>
    <w:p w:rsidR="00417036" w:rsidRPr="00866F62" w:rsidRDefault="00417036" w:rsidP="00E0782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Koszt wykonania (kwota brutto).</w:t>
      </w:r>
    </w:p>
    <w:p w:rsidR="00417036" w:rsidRPr="00866F62" w:rsidRDefault="00417036" w:rsidP="00E0782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Podpisane oświadczenie o spełnianiu warunków (załącznik nr </w:t>
      </w:r>
      <w:r w:rsidR="00FB5158">
        <w:rPr>
          <w:rFonts w:ascii="Cambria" w:hAnsi="Cambria"/>
          <w:sz w:val="24"/>
          <w:szCs w:val="24"/>
        </w:rPr>
        <w:t>2</w:t>
      </w:r>
      <w:r w:rsidRPr="00866F62">
        <w:rPr>
          <w:rFonts w:ascii="Cambria" w:hAnsi="Cambria"/>
          <w:sz w:val="24"/>
          <w:szCs w:val="24"/>
        </w:rPr>
        <w:t xml:space="preserve"> do niniejszego </w:t>
      </w:r>
      <w:r w:rsidR="00270632" w:rsidRPr="00866F62">
        <w:rPr>
          <w:rFonts w:ascii="Cambria" w:hAnsi="Cambria"/>
          <w:sz w:val="24"/>
          <w:szCs w:val="24"/>
        </w:rPr>
        <w:t>ogłoszenia</w:t>
      </w:r>
      <w:r w:rsidRPr="00866F62">
        <w:rPr>
          <w:rFonts w:ascii="Cambria" w:hAnsi="Cambria"/>
          <w:sz w:val="24"/>
          <w:szCs w:val="24"/>
        </w:rPr>
        <w:t>).</w:t>
      </w:r>
    </w:p>
    <w:p w:rsidR="003D0D9C" w:rsidRPr="00866F62" w:rsidRDefault="003D0D9C" w:rsidP="003D0D9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87360" w:rsidRPr="00866F62" w:rsidRDefault="00417036" w:rsidP="0080697B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lastRenderedPageBreak/>
        <w:t>9</w:t>
      </w:r>
      <w:r w:rsidR="00F87360" w:rsidRPr="00866F62">
        <w:rPr>
          <w:rFonts w:ascii="Cambria" w:hAnsi="Cambria"/>
          <w:b/>
          <w:sz w:val="24"/>
          <w:szCs w:val="24"/>
        </w:rPr>
        <w:t>. Załączniki:</w:t>
      </w:r>
    </w:p>
    <w:p w:rsidR="00F87360" w:rsidRPr="00866F62" w:rsidRDefault="00F87360" w:rsidP="00C459A7">
      <w:pPr>
        <w:spacing w:after="0" w:line="240" w:lineRule="auto"/>
        <w:ind w:left="1208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1) Opis przedmio</w:t>
      </w:r>
      <w:r w:rsidR="00417036" w:rsidRPr="00866F62">
        <w:rPr>
          <w:rFonts w:ascii="Cambria" w:hAnsi="Cambria"/>
          <w:sz w:val="24"/>
          <w:szCs w:val="24"/>
        </w:rPr>
        <w:t>tu zamówienia.</w:t>
      </w:r>
    </w:p>
    <w:p w:rsidR="00F87360" w:rsidRPr="00866F62" w:rsidRDefault="00417036" w:rsidP="00FB5158">
      <w:pPr>
        <w:spacing w:after="0" w:line="240" w:lineRule="auto"/>
        <w:ind w:left="1208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2) Formularz oferty.</w:t>
      </w:r>
    </w:p>
    <w:p w:rsidR="00F87360" w:rsidRPr="00866F62" w:rsidRDefault="00FB5158" w:rsidP="00C459A7">
      <w:pPr>
        <w:spacing w:after="0" w:line="240" w:lineRule="auto"/>
        <w:ind w:left="12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F87360" w:rsidRPr="00866F62">
        <w:rPr>
          <w:rFonts w:ascii="Cambria" w:hAnsi="Cambria"/>
          <w:sz w:val="24"/>
          <w:szCs w:val="24"/>
        </w:rPr>
        <w:t>) Wzór umowy.</w:t>
      </w: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:rsidR="00F87360" w:rsidRPr="00866F62" w:rsidRDefault="00417036" w:rsidP="0080697B">
      <w:pPr>
        <w:spacing w:after="0" w:line="240" w:lineRule="auto"/>
        <w:ind w:left="284" w:firstLine="0"/>
        <w:jc w:val="right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br w:type="page"/>
      </w:r>
      <w:r w:rsidR="00F87360" w:rsidRPr="00866F62">
        <w:rPr>
          <w:rFonts w:ascii="Cambria" w:hAnsi="Cambria"/>
          <w:b/>
          <w:sz w:val="24"/>
          <w:szCs w:val="24"/>
        </w:rPr>
        <w:lastRenderedPageBreak/>
        <w:t>Załącznik nr 1</w:t>
      </w:r>
    </w:p>
    <w:p w:rsidR="00F87360" w:rsidRPr="00866F62" w:rsidRDefault="00F87360" w:rsidP="0080697B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866F62" w:rsidRPr="00866F62" w:rsidRDefault="00866F62" w:rsidP="00866F62">
      <w:pPr>
        <w:spacing w:before="100" w:beforeAutospacing="1" w:after="100" w:afterAutospacing="1" w:line="240" w:lineRule="auto"/>
        <w:ind w:left="1146" w:firstLine="708"/>
        <w:jc w:val="left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b/>
          <w:sz w:val="24"/>
          <w:szCs w:val="24"/>
          <w:lang w:eastAsia="pl-PL"/>
        </w:rPr>
        <w:t>SZCZEGÓŁOWY OPIS PRZEDMIOTU ZAMÓWIENIA (SOPZ)</w:t>
      </w:r>
    </w:p>
    <w:p w:rsidR="00866F62" w:rsidRPr="00866F62" w:rsidRDefault="00866F62" w:rsidP="00866F62">
      <w:pPr>
        <w:spacing w:after="0" w:line="240" w:lineRule="auto"/>
        <w:ind w:left="1134"/>
        <w:rPr>
          <w:rFonts w:ascii="Cambria" w:hAnsi="Cambria"/>
          <w:sz w:val="24"/>
          <w:szCs w:val="24"/>
        </w:rPr>
      </w:pPr>
    </w:p>
    <w:p w:rsidR="00866F62" w:rsidRPr="00866F62" w:rsidRDefault="00866F62" w:rsidP="00E0782A">
      <w:pPr>
        <w:numPr>
          <w:ilvl w:val="0"/>
          <w:numId w:val="14"/>
        </w:num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866F62">
        <w:rPr>
          <w:rFonts w:ascii="Cambria" w:hAnsi="Cambria"/>
          <w:b/>
          <w:sz w:val="24"/>
          <w:szCs w:val="24"/>
          <w:u w:val="single"/>
        </w:rPr>
        <w:t xml:space="preserve">Opis przedmiotu zamówienia </w:t>
      </w:r>
    </w:p>
    <w:p w:rsidR="00866F62" w:rsidRPr="00866F62" w:rsidRDefault="00866F62" w:rsidP="00866F62">
      <w:pPr>
        <w:spacing w:after="0" w:line="240" w:lineRule="auto"/>
        <w:ind w:left="1854" w:firstLine="0"/>
        <w:rPr>
          <w:rFonts w:ascii="Cambria" w:hAnsi="Cambria"/>
          <w:b/>
          <w:sz w:val="24"/>
          <w:szCs w:val="24"/>
          <w:u w:val="single"/>
        </w:rPr>
      </w:pPr>
    </w:p>
    <w:p w:rsidR="00866F62" w:rsidRPr="00866F62" w:rsidRDefault="00866F62" w:rsidP="00866F62">
      <w:pPr>
        <w:spacing w:after="0" w:line="240" w:lineRule="auto"/>
        <w:ind w:left="1134" w:firstLine="0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Przedmiotem zamówienia jest leasing 1 sztuki fabrycznie nowego samochodu osobowego typu kombi dla</w:t>
      </w:r>
      <w:r w:rsidRPr="00866F62">
        <w:rPr>
          <w:rFonts w:ascii="Cambria" w:hAnsi="Cambria"/>
          <w:iCs/>
          <w:sz w:val="24"/>
          <w:szCs w:val="24"/>
        </w:rPr>
        <w:t xml:space="preserve"> Polskiej Organizacji Turystycznej, ul. Chałubińskiego 8, 00-630 Warszawa</w:t>
      </w:r>
      <w:r w:rsidRPr="00866F62">
        <w:rPr>
          <w:rFonts w:ascii="Cambria" w:hAnsi="Cambria"/>
          <w:sz w:val="24"/>
          <w:szCs w:val="24"/>
        </w:rPr>
        <w:t xml:space="preserve">, </w:t>
      </w:r>
      <w:r w:rsidRPr="00866F62">
        <w:rPr>
          <w:rFonts w:ascii="Cambria" w:hAnsi="Cambria"/>
          <w:iCs/>
          <w:sz w:val="24"/>
          <w:szCs w:val="24"/>
        </w:rPr>
        <w:t>z opcją wykupu</w:t>
      </w:r>
      <w:r w:rsidRPr="00866F62">
        <w:rPr>
          <w:rFonts w:ascii="Cambria" w:hAnsi="Cambria"/>
          <w:sz w:val="24"/>
          <w:szCs w:val="24"/>
        </w:rPr>
        <w:t xml:space="preserve">. </w:t>
      </w:r>
    </w:p>
    <w:p w:rsidR="00866F62" w:rsidRPr="00866F62" w:rsidRDefault="00866F62" w:rsidP="00866F62">
      <w:pPr>
        <w:spacing w:after="0" w:line="240" w:lineRule="auto"/>
        <w:ind w:left="1134" w:firstLine="0"/>
        <w:rPr>
          <w:rFonts w:ascii="Cambria" w:hAnsi="Cambria"/>
          <w:iCs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 xml:space="preserve">Parametry </w:t>
      </w:r>
      <w:proofErr w:type="spellStart"/>
      <w:r w:rsidRPr="00866F62">
        <w:rPr>
          <w:rFonts w:ascii="Cambria" w:hAnsi="Cambria"/>
          <w:bCs/>
          <w:sz w:val="24"/>
          <w:szCs w:val="24"/>
        </w:rPr>
        <w:t>techniczno</w:t>
      </w:r>
      <w:proofErr w:type="spellEnd"/>
      <w:r w:rsidRPr="00866F62">
        <w:rPr>
          <w:rFonts w:ascii="Cambria" w:hAnsi="Cambria"/>
          <w:bCs/>
          <w:sz w:val="24"/>
          <w:szCs w:val="24"/>
        </w:rPr>
        <w:t xml:space="preserve">–jakościowe dla samochodu </w:t>
      </w:r>
      <w:r w:rsidRPr="00866F62">
        <w:rPr>
          <w:rFonts w:ascii="Cambria" w:hAnsi="Cambria"/>
          <w:iCs/>
          <w:sz w:val="24"/>
          <w:szCs w:val="24"/>
        </w:rPr>
        <w:t>oraz warunki leasingu określono w pkt II.</w:t>
      </w:r>
    </w:p>
    <w:p w:rsidR="00866F62" w:rsidRPr="00866F62" w:rsidRDefault="00866F62" w:rsidP="00866F62">
      <w:pPr>
        <w:tabs>
          <w:tab w:val="num" w:pos="900"/>
        </w:tabs>
        <w:spacing w:after="0" w:line="240" w:lineRule="auto"/>
        <w:ind w:left="1418" w:firstLine="0"/>
        <w:rPr>
          <w:rFonts w:ascii="Cambria" w:hAnsi="Cambria"/>
          <w:i/>
        </w:rPr>
      </w:pPr>
    </w:p>
    <w:p w:rsidR="00866F62" w:rsidRPr="00866F62" w:rsidRDefault="00866F62" w:rsidP="00E0782A">
      <w:pPr>
        <w:numPr>
          <w:ilvl w:val="0"/>
          <w:numId w:val="14"/>
        </w:numPr>
        <w:spacing w:after="0" w:line="240" w:lineRule="auto"/>
        <w:outlineLvl w:val="6"/>
        <w:rPr>
          <w:rFonts w:ascii="Cambria" w:eastAsia="Times New Roman" w:hAnsi="Cambria"/>
          <w:b/>
          <w:sz w:val="24"/>
          <w:szCs w:val="24"/>
          <w:u w:val="single"/>
          <w:lang w:val="x-none"/>
        </w:rPr>
      </w:pPr>
      <w:r w:rsidRPr="00866F62">
        <w:rPr>
          <w:rFonts w:ascii="Cambria" w:eastAsia="Times New Roman" w:hAnsi="Cambria"/>
          <w:b/>
          <w:sz w:val="24"/>
          <w:szCs w:val="24"/>
          <w:u w:val="single"/>
          <w:lang w:val="x-none"/>
        </w:rPr>
        <w:t xml:space="preserve">Opis zamówienia </w:t>
      </w:r>
    </w:p>
    <w:p w:rsidR="00866F62" w:rsidRPr="00866F62" w:rsidRDefault="00866F62" w:rsidP="00866F62">
      <w:pPr>
        <w:spacing w:after="0" w:line="240" w:lineRule="auto"/>
        <w:ind w:left="1854" w:firstLine="0"/>
        <w:rPr>
          <w:rFonts w:ascii="Cambria" w:hAnsi="Cambria"/>
        </w:rPr>
      </w:pPr>
    </w:p>
    <w:p w:rsidR="00866F62" w:rsidRPr="00866F62" w:rsidRDefault="00866F62" w:rsidP="00866F62">
      <w:pPr>
        <w:spacing w:after="0" w:line="240" w:lineRule="auto"/>
        <w:ind w:left="1491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>1. Wymagane warunki techniczne:</w:t>
      </w:r>
    </w:p>
    <w:p w:rsidR="00866F62" w:rsidRPr="00866F62" w:rsidRDefault="00866F62" w:rsidP="00866F62">
      <w:pPr>
        <w:spacing w:after="0" w:line="240" w:lineRule="auto"/>
        <w:ind w:left="1491"/>
        <w:rPr>
          <w:rFonts w:ascii="Cambria" w:hAnsi="Cambria"/>
          <w:b/>
          <w:sz w:val="24"/>
          <w:szCs w:val="24"/>
        </w:rPr>
      </w:pP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Rok produkcji 2018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Nadwozie typu kombi, 5-cio osobowe (liczba ta musi wynikać z homologacji)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Rozstaw osi min. 2600 mm – max. 2680 mm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Pojemność bagażnika min. 480 l bez składania tylnej kanapy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Silnik Benzynowy o pojemności nie mniejszej niż 1400 cm3 i nie większej niż 1700 cm3, moc silnika min. 130 KM.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Długość pojazdu min. 4550 mm – max. 4750 mm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Szerokość pojazdu (bez lusterek) min. 1750 mm – max. 1880 mm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Skrzynia biegów manualna – 6 biegowa 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Napęd na przednie koła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Nadwozie w kolorze ciemnym ( np. perłowy czarny, szary lub granatowy)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Min. 6 poduszek powietrznych 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Wspomaganie układu kierowniczego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Regulowana w dwóch płaszczyznach kolumna kierownicy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Elektrycznie regulowane i podgrzewane lusterka boczne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Immobiliser + alarm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Centralny zamek sterowany zdalnie pilotem/kluczykiem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Elektrycznie sterowane szyby przednie i tylne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Klimatyzacja 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Radioodtwarzacz CD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Czujniki parkowania przednie i tylne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Koło zapasowe pełnych wymiarów lub koło dojazdowe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Gaśnica, apteczka pierwszej pomocy i trójkąt ostrzegawczy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Tapicerka materiałowa w kolorze ciemnym (np. czarna lub szara)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Norma czystości spalin min. EURO6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Światła przeciwmgłowe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ESP oraz ABS</w:t>
      </w:r>
    </w:p>
    <w:p w:rsidR="00866F62" w:rsidRPr="00866F62" w:rsidRDefault="00866F62" w:rsidP="00E0782A">
      <w:pPr>
        <w:numPr>
          <w:ilvl w:val="0"/>
          <w:numId w:val="15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Podgrzewana szyba przednia</w:t>
      </w:r>
    </w:p>
    <w:p w:rsidR="00866F62" w:rsidRPr="00866F62" w:rsidRDefault="00866F62" w:rsidP="00866F62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866F62" w:rsidRPr="00866F62" w:rsidRDefault="00866F62" w:rsidP="00866F62">
      <w:pPr>
        <w:tabs>
          <w:tab w:val="left" w:pos="360"/>
        </w:tabs>
        <w:spacing w:after="0" w:line="240" w:lineRule="auto"/>
        <w:ind w:left="1854" w:hanging="720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>3.</w:t>
      </w:r>
      <w:r w:rsidRPr="00866F62">
        <w:rPr>
          <w:rFonts w:ascii="Cambria" w:hAnsi="Cambria" w:cs="Tahoma"/>
          <w:b/>
          <w:sz w:val="20"/>
          <w:szCs w:val="20"/>
        </w:rPr>
        <w:t xml:space="preserve"> </w:t>
      </w:r>
      <w:r w:rsidRPr="00866F62">
        <w:rPr>
          <w:rFonts w:ascii="Cambria" w:hAnsi="Cambria"/>
          <w:b/>
          <w:sz w:val="24"/>
          <w:szCs w:val="24"/>
        </w:rPr>
        <w:t xml:space="preserve">Wymagana gwarancja producenta: </w:t>
      </w:r>
    </w:p>
    <w:p w:rsidR="00866F62" w:rsidRPr="00866F62" w:rsidRDefault="00866F62" w:rsidP="00E0782A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Mechaniczna min. 2 lata,</w:t>
      </w:r>
    </w:p>
    <w:p w:rsidR="00866F62" w:rsidRPr="00866F62" w:rsidRDefault="00866F62" w:rsidP="00E0782A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Na powłokę lakierniczą min. 2 lata,</w:t>
      </w:r>
    </w:p>
    <w:p w:rsidR="00866F62" w:rsidRPr="00866F62" w:rsidRDefault="00866F62" w:rsidP="00E0782A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Na perforację nadwozia min. 6 lat.</w:t>
      </w:r>
    </w:p>
    <w:p w:rsidR="00866F62" w:rsidRPr="00866F62" w:rsidRDefault="00866F62" w:rsidP="00866F6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ambria" w:hAnsi="Cambria"/>
          <w:sz w:val="24"/>
          <w:szCs w:val="24"/>
        </w:rPr>
      </w:pPr>
    </w:p>
    <w:p w:rsidR="00866F62" w:rsidRPr="00866F62" w:rsidRDefault="00866F62" w:rsidP="00866F62">
      <w:pPr>
        <w:tabs>
          <w:tab w:val="num" w:pos="540"/>
        </w:tabs>
        <w:spacing w:after="0" w:line="240" w:lineRule="auto"/>
        <w:ind w:left="1491"/>
        <w:rPr>
          <w:rFonts w:ascii="Cambria" w:hAnsi="Cambria"/>
          <w:b/>
          <w:bCs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 xml:space="preserve">4. </w:t>
      </w:r>
      <w:r w:rsidRPr="00866F62">
        <w:rPr>
          <w:rFonts w:ascii="Cambria" w:hAnsi="Cambria"/>
          <w:b/>
          <w:bCs/>
          <w:sz w:val="24"/>
          <w:szCs w:val="24"/>
        </w:rPr>
        <w:t xml:space="preserve">Wymagania dotyczące leasingu </w:t>
      </w:r>
    </w:p>
    <w:p w:rsidR="00866F62" w:rsidRPr="00866F62" w:rsidRDefault="00866F62" w:rsidP="00866F62">
      <w:pPr>
        <w:spacing w:after="0" w:line="240" w:lineRule="auto"/>
        <w:ind w:left="1134" w:firstLine="0"/>
        <w:rPr>
          <w:rFonts w:ascii="Cambria" w:hAnsi="Cambria"/>
          <w:b/>
          <w:bCs/>
          <w:sz w:val="24"/>
          <w:szCs w:val="24"/>
        </w:rPr>
      </w:pPr>
      <w:r w:rsidRPr="00866F62">
        <w:rPr>
          <w:rFonts w:ascii="Cambria" w:hAnsi="Cambria"/>
          <w:b/>
          <w:bCs/>
          <w:sz w:val="24"/>
          <w:szCs w:val="24"/>
        </w:rPr>
        <w:t>Dotyczy samochodu osobowego  z opcją wykupu:</w:t>
      </w:r>
    </w:p>
    <w:p w:rsidR="00866F62" w:rsidRPr="00866F62" w:rsidRDefault="00866F62" w:rsidP="00866F62">
      <w:pPr>
        <w:spacing w:after="0" w:line="240" w:lineRule="auto"/>
        <w:ind w:left="1134" w:firstLine="0"/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4146"/>
      </w:tblGrid>
      <w:tr w:rsidR="00866F62" w:rsidRPr="00866F62" w:rsidTr="004A0B8F">
        <w:trPr>
          <w:trHeight w:val="25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 xml:space="preserve">Leasing w walucie: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>złoty</w:t>
            </w:r>
          </w:p>
        </w:tc>
      </w:tr>
      <w:tr w:rsidR="00866F62" w:rsidRPr="00866F62" w:rsidTr="004A0B8F">
        <w:trPr>
          <w:trHeight w:val="28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>Rodzaj rat leasingowych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 xml:space="preserve">35 równych rat leasingowych oraz 36 rata (kwota wykupu) </w:t>
            </w:r>
          </w:p>
        </w:tc>
      </w:tr>
      <w:tr w:rsidR="00866F62" w:rsidRPr="00866F62" w:rsidTr="004A0B8F">
        <w:trPr>
          <w:trHeight w:val="21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>Okres leasingu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>36 miesięcy</w:t>
            </w:r>
          </w:p>
        </w:tc>
      </w:tr>
      <w:tr w:rsidR="00866F62" w:rsidRPr="00866F62" w:rsidTr="004A0B8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 xml:space="preserve">Wartość początkowej wpłaty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>do 10 % wartości samochodu</w:t>
            </w:r>
          </w:p>
        </w:tc>
      </w:tr>
      <w:tr w:rsidR="00866F62" w:rsidRPr="00866F62" w:rsidTr="004A0B8F">
        <w:trPr>
          <w:trHeight w:val="31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 xml:space="preserve">Ilość kilometrów do przejechania w ciągu roku w ramach umowy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 xml:space="preserve">nie mniej niż 40 000km </w:t>
            </w:r>
          </w:p>
        </w:tc>
      </w:tr>
      <w:tr w:rsidR="00866F62" w:rsidRPr="00866F62" w:rsidTr="004A0B8F">
        <w:trPr>
          <w:trHeight w:val="31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 xml:space="preserve">Wydanie samochodu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62" w:rsidRPr="00866F62" w:rsidRDefault="00866F62" w:rsidP="00866F62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>do 60 dni od dnia zawarcia umowy</w:t>
            </w:r>
          </w:p>
        </w:tc>
      </w:tr>
    </w:tbl>
    <w:p w:rsidR="00866F62" w:rsidRPr="00866F62" w:rsidRDefault="00866F62" w:rsidP="00866F62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 </w:t>
      </w: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E56B52">
      <w:pPr>
        <w:spacing w:after="0" w:line="240" w:lineRule="auto"/>
        <w:ind w:left="0" w:firstLine="0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F87360" w:rsidRPr="00866F62" w:rsidRDefault="00F87360" w:rsidP="0080697B">
      <w:pPr>
        <w:spacing w:after="0" w:line="240" w:lineRule="auto"/>
        <w:ind w:left="0" w:firstLine="0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b/>
          <w:sz w:val="24"/>
          <w:szCs w:val="24"/>
          <w:lang w:eastAsia="pl-PL"/>
        </w:rPr>
        <w:lastRenderedPageBreak/>
        <w:t xml:space="preserve">Załącznik nr 2 </w:t>
      </w:r>
    </w:p>
    <w:p w:rsidR="00F87360" w:rsidRPr="00866F62" w:rsidRDefault="00F87360" w:rsidP="0080697B">
      <w:pPr>
        <w:spacing w:after="0" w:line="240" w:lineRule="auto"/>
        <w:ind w:left="0" w:firstLine="0"/>
        <w:jc w:val="left"/>
        <w:rPr>
          <w:rFonts w:ascii="Cambria" w:eastAsia="Times New Roman" w:hAnsi="Cambria"/>
          <w:sz w:val="24"/>
          <w:szCs w:val="24"/>
        </w:rPr>
      </w:pPr>
    </w:p>
    <w:p w:rsidR="00866F62" w:rsidRPr="00866F62" w:rsidRDefault="00866F62" w:rsidP="00E56B52">
      <w:pPr>
        <w:spacing w:after="0" w:line="240" w:lineRule="auto"/>
        <w:ind w:left="3402" w:firstLine="709"/>
        <w:rPr>
          <w:rFonts w:ascii="Cambria" w:hAnsi="Cambria"/>
          <w:b/>
          <w:sz w:val="24"/>
          <w:szCs w:val="24"/>
        </w:rPr>
      </w:pPr>
      <w:r w:rsidRPr="00866F62">
        <w:rPr>
          <w:rFonts w:ascii="Cambria" w:eastAsia="Times New Roman" w:hAnsi="Cambria"/>
          <w:b/>
          <w:sz w:val="24"/>
          <w:szCs w:val="24"/>
          <w:lang w:eastAsia="pl-PL"/>
        </w:rPr>
        <w:t xml:space="preserve">      Zamawiający:</w:t>
      </w:r>
    </w:p>
    <w:p w:rsidR="00866F62" w:rsidRPr="00866F62" w:rsidRDefault="00866F62" w:rsidP="00866F62">
      <w:pPr>
        <w:tabs>
          <w:tab w:val="left" w:pos="5812"/>
        </w:tabs>
        <w:spacing w:after="0" w:line="36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66F62">
      <w:pPr>
        <w:tabs>
          <w:tab w:val="left" w:pos="5812"/>
        </w:tabs>
        <w:spacing w:after="0" w:line="36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b/>
          <w:sz w:val="24"/>
          <w:szCs w:val="24"/>
          <w:lang w:eastAsia="pl-PL"/>
        </w:rPr>
        <w:t>Polska Organizacja Turystyczna</w:t>
      </w:r>
    </w:p>
    <w:p w:rsidR="00866F62" w:rsidRPr="00866F62" w:rsidRDefault="00866F62" w:rsidP="00866F62">
      <w:pPr>
        <w:tabs>
          <w:tab w:val="left" w:pos="5812"/>
          <w:tab w:val="left" w:pos="6237"/>
        </w:tabs>
        <w:spacing w:after="0" w:line="360" w:lineRule="auto"/>
        <w:ind w:left="4536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b/>
          <w:bCs/>
          <w:sz w:val="24"/>
          <w:szCs w:val="24"/>
          <w:lang w:eastAsia="pl-PL"/>
        </w:rPr>
        <w:t>ul. Chałubińskiego 8</w:t>
      </w:r>
    </w:p>
    <w:p w:rsidR="00866F62" w:rsidRPr="00866F62" w:rsidRDefault="00866F62" w:rsidP="00866F62">
      <w:pPr>
        <w:tabs>
          <w:tab w:val="left" w:pos="5812"/>
          <w:tab w:val="left" w:pos="6237"/>
        </w:tabs>
        <w:spacing w:after="0" w:line="360" w:lineRule="auto"/>
        <w:ind w:left="4536" w:firstLine="0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b/>
          <w:bCs/>
          <w:sz w:val="24"/>
          <w:szCs w:val="24"/>
          <w:lang w:eastAsia="pl-PL"/>
        </w:rPr>
        <w:t>00 – 613 Warszawa</w:t>
      </w:r>
    </w:p>
    <w:p w:rsidR="00866F62" w:rsidRPr="00866F62" w:rsidRDefault="00866F62" w:rsidP="00866F62">
      <w:pPr>
        <w:spacing w:after="0" w:line="360" w:lineRule="auto"/>
        <w:ind w:left="-180" w:firstLine="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866F62" w:rsidRPr="00866F62" w:rsidRDefault="00866F62" w:rsidP="00866F62">
      <w:pPr>
        <w:spacing w:after="0" w:line="360" w:lineRule="auto"/>
        <w:ind w:left="-180" w:firstLine="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b/>
          <w:sz w:val="24"/>
          <w:szCs w:val="24"/>
          <w:lang w:eastAsia="pl-PL"/>
        </w:rPr>
        <w:t>O F E R T A</w:t>
      </w:r>
    </w:p>
    <w:p w:rsidR="00866F62" w:rsidRPr="00866F62" w:rsidRDefault="00866F62" w:rsidP="00866F62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866F62" w:rsidRPr="00866F62" w:rsidRDefault="00866F62" w:rsidP="00866F62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Nazwa i adres podmiotu składającego ofertę:</w:t>
      </w:r>
    </w:p>
    <w:p w:rsidR="00866F62" w:rsidRPr="00866F62" w:rsidRDefault="00866F62" w:rsidP="00866F62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866F62" w:rsidRPr="00866F62" w:rsidRDefault="00866F62" w:rsidP="00866F62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NIP ...................................   REGON ..............................................</w:t>
      </w:r>
    </w:p>
    <w:p w:rsidR="00866F62" w:rsidRPr="00866F62" w:rsidRDefault="00866F62" w:rsidP="00866F62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Adres, na który Zamawiający powinien przesyłać ewentualną korespondencję:</w:t>
      </w:r>
    </w:p>
    <w:p w:rsidR="00866F62" w:rsidRPr="00866F62" w:rsidRDefault="00866F62" w:rsidP="00866F62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866F62" w:rsidRPr="00866F62" w:rsidRDefault="00866F62" w:rsidP="00866F62">
      <w:pPr>
        <w:spacing w:after="0"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Osoba wyznaczona do kontaktów z Zamawiającym: ....................................................</w:t>
      </w:r>
      <w:r w:rsidRPr="00866F62" w:rsidDel="00793DD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866F62" w:rsidRPr="00866F62" w:rsidRDefault="00866F62" w:rsidP="00866F62">
      <w:pPr>
        <w:spacing w:after="0" w:line="360" w:lineRule="auto"/>
        <w:ind w:left="0" w:right="70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Numer telefonu: 0 (**) .............................. Numer faksu: 0 (**)..............................</w:t>
      </w:r>
    </w:p>
    <w:p w:rsidR="00866F62" w:rsidRPr="00E56B52" w:rsidRDefault="00866F62" w:rsidP="00E56B52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:rsidR="00866F62" w:rsidRPr="00866F62" w:rsidRDefault="00866F62" w:rsidP="00866F62">
      <w:pPr>
        <w:spacing w:after="0" w:line="360" w:lineRule="auto"/>
        <w:ind w:left="0" w:right="395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Odpowiadając na ogłoszenie dotyczące konkursu ofert na</w:t>
      </w:r>
      <w:r w:rsidRPr="00866F62">
        <w:rPr>
          <w:rFonts w:ascii="Cambria" w:eastAsia="Times New Roman" w:hAnsi="Cambria"/>
          <w:b/>
          <w:sz w:val="24"/>
          <w:szCs w:val="24"/>
          <w:lang w:eastAsia="pl-PL"/>
        </w:rPr>
        <w:t xml:space="preserve"> l</w:t>
      </w:r>
      <w:r w:rsidRPr="00866F62">
        <w:rPr>
          <w:rFonts w:ascii="Cambria" w:hAnsi="Cambria"/>
          <w:b/>
          <w:sz w:val="24"/>
          <w:szCs w:val="24"/>
        </w:rPr>
        <w:t xml:space="preserve">easing (z opcją wykupu) fabrycznie nowego </w:t>
      </w:r>
      <w:r w:rsidR="00FB5158">
        <w:rPr>
          <w:rFonts w:ascii="Cambria" w:hAnsi="Cambria"/>
          <w:b/>
          <w:sz w:val="24"/>
          <w:szCs w:val="24"/>
        </w:rPr>
        <w:t xml:space="preserve">samochodu </w:t>
      </w:r>
      <w:r w:rsidRPr="00866F62">
        <w:rPr>
          <w:rFonts w:ascii="Cambria" w:hAnsi="Cambria"/>
          <w:b/>
          <w:sz w:val="24"/>
          <w:szCs w:val="24"/>
        </w:rPr>
        <w:t>osobowego typu kombi</w:t>
      </w:r>
      <w:r w:rsidRPr="00866F62">
        <w:rPr>
          <w:rFonts w:ascii="Cambria" w:eastAsia="Times New Roman" w:hAnsi="Cambria"/>
          <w:b/>
          <w:sz w:val="24"/>
          <w:szCs w:val="24"/>
          <w:lang w:eastAsia="pl-PL"/>
        </w:rPr>
        <w:t xml:space="preserve">, postępowanie nr </w:t>
      </w:r>
      <w:r w:rsidR="00FB5158">
        <w:rPr>
          <w:rFonts w:ascii="Cambria" w:eastAsia="Times New Roman" w:hAnsi="Cambria"/>
          <w:b/>
          <w:sz w:val="24"/>
          <w:szCs w:val="24"/>
          <w:lang w:eastAsia="pl-PL"/>
        </w:rPr>
        <w:t>5/4/18</w:t>
      </w:r>
      <w:r w:rsidRPr="00866F62">
        <w:rPr>
          <w:rFonts w:ascii="Cambria" w:eastAsia="Times New Roman" w:hAnsi="Cambria"/>
          <w:b/>
          <w:sz w:val="24"/>
          <w:szCs w:val="24"/>
          <w:lang w:eastAsia="pl-PL"/>
        </w:rPr>
        <w:t xml:space="preserve">, </w:t>
      </w: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zgodnie z wymogami zawartymi w  ogłoszeniu z dnia </w:t>
      </w:r>
      <w:r w:rsidR="00FB5158">
        <w:rPr>
          <w:rFonts w:ascii="Cambria" w:eastAsia="Times New Roman" w:hAnsi="Cambria"/>
          <w:sz w:val="24"/>
          <w:szCs w:val="24"/>
          <w:lang w:eastAsia="pl-PL"/>
        </w:rPr>
        <w:t>22.03.2018</w:t>
      </w:r>
      <w:bookmarkStart w:id="0" w:name="_GoBack"/>
      <w:bookmarkEnd w:id="0"/>
      <w:r w:rsidRPr="00866F62">
        <w:rPr>
          <w:rFonts w:ascii="Cambria" w:eastAsia="Times New Roman" w:hAnsi="Cambria"/>
          <w:sz w:val="24"/>
          <w:szCs w:val="24"/>
          <w:lang w:eastAsia="pl-PL"/>
        </w:rPr>
        <w:t>, oferujemy wykonanie przedmiotu zamówienia za:</w:t>
      </w:r>
    </w:p>
    <w:p w:rsidR="00866F62" w:rsidRPr="00866F62" w:rsidRDefault="00866F62" w:rsidP="00866F62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  <w:r w:rsidRPr="00866F62">
        <w:rPr>
          <w:rFonts w:ascii="Cambria" w:hAnsi="Cambria"/>
          <w:b/>
          <w:color w:val="000000"/>
          <w:sz w:val="24"/>
          <w:szCs w:val="24"/>
          <w:u w:val="single"/>
        </w:rPr>
        <w:t>Oferowany samochód</w:t>
      </w:r>
    </w:p>
    <w:p w:rsidR="00866F62" w:rsidRPr="00866F62" w:rsidRDefault="00866F62" w:rsidP="00866F62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  <w:r w:rsidRPr="00866F62">
        <w:rPr>
          <w:rFonts w:ascii="Cambria" w:hAnsi="Cambria"/>
          <w:color w:val="000000"/>
          <w:sz w:val="24"/>
          <w:szCs w:val="24"/>
        </w:rPr>
        <w:t>(marka/nazwa/model jednoznacznie identyfikujące pojazd):</w:t>
      </w:r>
    </w:p>
    <w:p w:rsidR="00866F62" w:rsidRPr="00866F62" w:rsidRDefault="00866F62" w:rsidP="00866F62">
      <w:pPr>
        <w:spacing w:after="0" w:line="240" w:lineRule="auto"/>
        <w:ind w:left="0" w:firstLine="0"/>
        <w:rPr>
          <w:rFonts w:ascii="Cambria" w:hAnsi="Cambria"/>
          <w:b/>
          <w:color w:val="000000"/>
          <w:sz w:val="24"/>
          <w:szCs w:val="24"/>
        </w:rPr>
      </w:pPr>
      <w:r w:rsidRPr="00866F62">
        <w:rPr>
          <w:rFonts w:ascii="Cambria" w:hAnsi="Cambria"/>
          <w:b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866F62" w:rsidRPr="00866F62" w:rsidRDefault="00866F62" w:rsidP="00866F6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/>
          <w:color w:val="000000"/>
          <w:sz w:val="24"/>
          <w:szCs w:val="24"/>
        </w:rPr>
      </w:pPr>
      <w:r w:rsidRPr="00866F62">
        <w:rPr>
          <w:rFonts w:ascii="Cambria" w:hAnsi="Cambria"/>
          <w:b/>
          <w:color w:val="000000"/>
          <w:sz w:val="24"/>
          <w:szCs w:val="24"/>
        </w:rPr>
        <w:t>Cena łączna</w:t>
      </w:r>
    </w:p>
    <w:p w:rsidR="00866F62" w:rsidRPr="00866F62" w:rsidRDefault="00866F62" w:rsidP="00866F6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/>
          <w:color w:val="000000"/>
          <w:sz w:val="24"/>
          <w:szCs w:val="24"/>
        </w:rPr>
      </w:pPr>
      <w:r w:rsidRPr="00866F62">
        <w:rPr>
          <w:rFonts w:ascii="Cambria" w:hAnsi="Cambria"/>
          <w:color w:val="000000"/>
          <w:sz w:val="24"/>
          <w:szCs w:val="24"/>
        </w:rPr>
        <w:t>…......................................................................…………………….....................PLN brutto;</w:t>
      </w:r>
    </w:p>
    <w:p w:rsidR="00866F62" w:rsidRPr="00866F62" w:rsidRDefault="00866F62" w:rsidP="00866F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  <w:r w:rsidRPr="00866F62">
        <w:rPr>
          <w:rFonts w:ascii="Cambria" w:hAnsi="Cambria"/>
          <w:color w:val="000000"/>
          <w:sz w:val="24"/>
          <w:szCs w:val="24"/>
        </w:rPr>
        <w:t>tj. słownie ……………………………………………….....................……….. PLN brutto.</w:t>
      </w:r>
    </w:p>
    <w:p w:rsidR="00866F62" w:rsidRPr="00866F62" w:rsidRDefault="00866F62" w:rsidP="00866F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866F62" w:rsidRPr="00866F62" w:rsidRDefault="00866F62" w:rsidP="00866F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color w:val="000000"/>
          <w:sz w:val="24"/>
          <w:szCs w:val="24"/>
        </w:rPr>
      </w:pPr>
      <w:r w:rsidRPr="00866F62">
        <w:rPr>
          <w:rFonts w:ascii="Cambria" w:hAnsi="Cambria"/>
          <w:color w:val="000000"/>
          <w:sz w:val="24"/>
          <w:szCs w:val="24"/>
          <w:lang w:eastAsia="pl-PL"/>
        </w:rPr>
        <w:t xml:space="preserve">Wykonawca zobowiązany jest podać w ofercie łączną cenę brutto </w:t>
      </w:r>
      <w:r w:rsidRPr="00866F62">
        <w:rPr>
          <w:rFonts w:ascii="Cambria" w:hAnsi="Cambria"/>
          <w:color w:val="000000"/>
          <w:sz w:val="24"/>
          <w:szCs w:val="24"/>
          <w:lang w:eastAsia="pl-PL"/>
        </w:rPr>
        <w:br/>
        <w:t>za wykonanie zamówienia (liczbą i słownie) obliczoną jako suma</w:t>
      </w:r>
      <w:r w:rsidRPr="00866F62">
        <w:rPr>
          <w:rFonts w:ascii="Cambria" w:hAnsi="Cambria"/>
          <w:bCs/>
          <w:sz w:val="24"/>
          <w:szCs w:val="24"/>
        </w:rPr>
        <w:t xml:space="preserve"> wpłaty początkowej </w:t>
      </w:r>
      <w:r w:rsidRPr="00866F62">
        <w:rPr>
          <w:rFonts w:ascii="Cambria" w:hAnsi="Cambria"/>
          <w:bCs/>
          <w:sz w:val="24"/>
          <w:szCs w:val="24"/>
        </w:rPr>
        <w:br/>
        <w:t>(do 10% wartości samochodu), wartości równych 35 rat (</w:t>
      </w:r>
      <w:r w:rsidRPr="00866F62">
        <w:rPr>
          <w:rFonts w:ascii="Cambria" w:hAnsi="Cambria"/>
          <w:sz w:val="24"/>
          <w:szCs w:val="24"/>
        </w:rPr>
        <w:t>obejmujące inne koszty i opłaty dla samochodu)</w:t>
      </w:r>
      <w:r w:rsidRPr="00866F62">
        <w:rPr>
          <w:rFonts w:ascii="Cambria" w:hAnsi="Cambria"/>
          <w:bCs/>
          <w:sz w:val="24"/>
          <w:szCs w:val="24"/>
        </w:rPr>
        <w:t xml:space="preserve"> oraz wartość 36 raty (kwota wykupu) stanowiącą 1% wartości samochodu.</w:t>
      </w:r>
    </w:p>
    <w:p w:rsidR="00866F62" w:rsidRPr="00866F62" w:rsidRDefault="00866F62" w:rsidP="00866F62">
      <w:pPr>
        <w:autoSpaceDE w:val="0"/>
        <w:autoSpaceDN w:val="0"/>
        <w:adjustRightInd w:val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866F62" w:rsidRPr="00866F62" w:rsidRDefault="00866F62" w:rsidP="00866F62">
      <w:pPr>
        <w:autoSpaceDE w:val="0"/>
        <w:autoSpaceDN w:val="0"/>
        <w:adjustRightInd w:val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866F62" w:rsidRPr="00866F62" w:rsidRDefault="00866F62" w:rsidP="00866F62">
      <w:pPr>
        <w:autoSpaceDE w:val="0"/>
        <w:autoSpaceDN w:val="0"/>
        <w:adjustRightInd w:val="0"/>
        <w:ind w:left="0" w:firstLine="0"/>
        <w:rPr>
          <w:rFonts w:ascii="Cambria" w:hAnsi="Cambria"/>
          <w:color w:val="000000"/>
          <w:sz w:val="24"/>
          <w:szCs w:val="24"/>
        </w:rPr>
      </w:pPr>
    </w:p>
    <w:p w:rsidR="00866F62" w:rsidRPr="00866F62" w:rsidRDefault="00866F62" w:rsidP="00866F62">
      <w:pPr>
        <w:autoSpaceDE w:val="0"/>
        <w:autoSpaceDN w:val="0"/>
        <w:adjustRightInd w:val="0"/>
        <w:ind w:left="0" w:firstLine="0"/>
        <w:rPr>
          <w:rFonts w:ascii="Cambria" w:hAnsi="Cambria"/>
          <w:color w:val="000000"/>
          <w:sz w:val="24"/>
          <w:szCs w:val="24"/>
        </w:rPr>
      </w:pPr>
      <w:r w:rsidRPr="00866F62">
        <w:rPr>
          <w:rFonts w:ascii="Cambria" w:hAnsi="Cambria"/>
          <w:color w:val="000000"/>
          <w:sz w:val="24"/>
          <w:szCs w:val="24"/>
        </w:rPr>
        <w:lastRenderedPageBreak/>
        <w:t>W tym składniki ceny łącznej: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1389"/>
        <w:gridCol w:w="1188"/>
        <w:gridCol w:w="1561"/>
      </w:tblGrid>
      <w:tr w:rsidR="00866F62" w:rsidRPr="00866F62" w:rsidTr="004A0B8F">
        <w:tc>
          <w:tcPr>
            <w:tcW w:w="5166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6F62">
              <w:rPr>
                <w:rFonts w:ascii="Cambria" w:hAnsi="Cambria"/>
                <w:b/>
                <w:sz w:val="24"/>
                <w:szCs w:val="24"/>
              </w:rPr>
              <w:t>Rodzaj opłaty/liczba opłata</w:t>
            </w:r>
          </w:p>
        </w:tc>
        <w:tc>
          <w:tcPr>
            <w:tcW w:w="1389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6F62">
              <w:rPr>
                <w:rFonts w:ascii="Cambria" w:hAnsi="Cambria"/>
                <w:b/>
                <w:sz w:val="24"/>
                <w:szCs w:val="24"/>
              </w:rPr>
              <w:t>Wartość netto w PLN</w:t>
            </w:r>
          </w:p>
        </w:tc>
        <w:tc>
          <w:tcPr>
            <w:tcW w:w="1188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6F62">
              <w:rPr>
                <w:rFonts w:ascii="Cambria" w:hAnsi="Cambria"/>
                <w:b/>
                <w:sz w:val="24"/>
                <w:szCs w:val="24"/>
              </w:rPr>
              <w:t>VAT w PLN</w:t>
            </w:r>
          </w:p>
        </w:tc>
        <w:tc>
          <w:tcPr>
            <w:tcW w:w="1561" w:type="dxa"/>
            <w:vAlign w:val="center"/>
          </w:tcPr>
          <w:p w:rsidR="00866F62" w:rsidRPr="00866F62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6F62">
              <w:rPr>
                <w:rFonts w:ascii="Cambria" w:hAnsi="Cambria"/>
                <w:b/>
                <w:sz w:val="24"/>
                <w:szCs w:val="24"/>
              </w:rPr>
              <w:t>Wartość brutto w PLN</w:t>
            </w:r>
          </w:p>
        </w:tc>
      </w:tr>
      <w:tr w:rsidR="00866F62" w:rsidRPr="00866F62" w:rsidTr="004A0B8F">
        <w:trPr>
          <w:trHeight w:val="663"/>
        </w:trPr>
        <w:tc>
          <w:tcPr>
            <w:tcW w:w="5166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b/>
                <w:sz w:val="24"/>
                <w:szCs w:val="24"/>
              </w:rPr>
              <w:t>Wpłata początkowa</w:t>
            </w:r>
            <w:r w:rsidRPr="00866F62">
              <w:rPr>
                <w:rFonts w:ascii="Cambria" w:hAnsi="Cambria"/>
                <w:sz w:val="24"/>
                <w:szCs w:val="24"/>
              </w:rPr>
              <w:t xml:space="preserve"> do 10% wartości samochodu</w:t>
            </w:r>
          </w:p>
        </w:tc>
        <w:tc>
          <w:tcPr>
            <w:tcW w:w="1389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66F62" w:rsidRPr="00866F62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66F62" w:rsidRPr="00866F62" w:rsidTr="004A0B8F">
        <w:trPr>
          <w:trHeight w:val="581"/>
        </w:trPr>
        <w:tc>
          <w:tcPr>
            <w:tcW w:w="5166" w:type="dxa"/>
            <w:vMerge w:val="restart"/>
            <w:vAlign w:val="center"/>
          </w:tcPr>
          <w:p w:rsidR="00866F62" w:rsidRPr="00866F62" w:rsidRDefault="00866F62" w:rsidP="004A0B8F">
            <w:pPr>
              <w:spacing w:after="0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b/>
                <w:sz w:val="24"/>
                <w:szCs w:val="24"/>
              </w:rPr>
              <w:t>35 równych raty, (</w:t>
            </w:r>
            <w:r w:rsidRPr="00866F62">
              <w:rPr>
                <w:rFonts w:ascii="Cambria" w:hAnsi="Cambria"/>
                <w:sz w:val="24"/>
                <w:szCs w:val="24"/>
              </w:rPr>
              <w:t>obejmujące inne koszty i opłaty dla samochodu)</w:t>
            </w:r>
          </w:p>
          <w:p w:rsidR="00866F62" w:rsidRPr="00866F62" w:rsidRDefault="00866F62" w:rsidP="004A0B8F">
            <w:pPr>
              <w:spacing w:after="0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66F62">
              <w:rPr>
                <w:rFonts w:ascii="Cambria" w:hAnsi="Cambria"/>
                <w:b/>
                <w:sz w:val="24"/>
                <w:szCs w:val="24"/>
              </w:rPr>
              <w:t>wysokość pojedynczej raty wynosi</w:t>
            </w:r>
            <w:r w:rsidRPr="00866F62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>..…......................... zł netto</w:t>
            </w:r>
          </w:p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>……...................… zł VAT</w:t>
            </w:r>
          </w:p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>…...................…… zł brutto</w:t>
            </w:r>
          </w:p>
        </w:tc>
        <w:tc>
          <w:tcPr>
            <w:tcW w:w="4138" w:type="dxa"/>
            <w:gridSpan w:val="3"/>
            <w:vAlign w:val="center"/>
          </w:tcPr>
          <w:p w:rsidR="00866F62" w:rsidRPr="00866F62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6F62">
              <w:rPr>
                <w:rFonts w:ascii="Cambria" w:hAnsi="Cambria"/>
                <w:b/>
                <w:sz w:val="24"/>
                <w:szCs w:val="24"/>
              </w:rPr>
              <w:t>35 rat x wartość pojedynczej raty</w:t>
            </w:r>
          </w:p>
        </w:tc>
      </w:tr>
      <w:tr w:rsidR="00866F62" w:rsidRPr="00866F62" w:rsidTr="004A0B8F">
        <w:trPr>
          <w:trHeight w:val="580"/>
        </w:trPr>
        <w:tc>
          <w:tcPr>
            <w:tcW w:w="5166" w:type="dxa"/>
            <w:vMerge/>
            <w:vAlign w:val="center"/>
          </w:tcPr>
          <w:p w:rsidR="00866F62" w:rsidRPr="00866F62" w:rsidRDefault="00866F62" w:rsidP="004A0B8F">
            <w:pPr>
              <w:spacing w:after="0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66F62" w:rsidRPr="00866F62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66F62" w:rsidRPr="00866F62" w:rsidTr="004A0B8F">
        <w:trPr>
          <w:trHeight w:val="613"/>
        </w:trPr>
        <w:tc>
          <w:tcPr>
            <w:tcW w:w="5166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6F62">
              <w:rPr>
                <w:rFonts w:ascii="Cambria" w:hAnsi="Cambria"/>
                <w:b/>
                <w:sz w:val="24"/>
                <w:szCs w:val="24"/>
              </w:rPr>
              <w:t xml:space="preserve">36 rata </w:t>
            </w:r>
            <w:r w:rsidRPr="00866F62">
              <w:rPr>
                <w:rFonts w:ascii="Cambria" w:hAnsi="Cambria"/>
                <w:sz w:val="24"/>
                <w:szCs w:val="24"/>
              </w:rPr>
              <w:t>(kwota wykupu) stanowiąca</w:t>
            </w:r>
            <w:r w:rsidRPr="00866F6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66F62">
              <w:rPr>
                <w:rFonts w:ascii="Cambria" w:hAnsi="Cambria"/>
                <w:sz w:val="24"/>
                <w:szCs w:val="24"/>
              </w:rPr>
              <w:t>1% wartości samochodu</w:t>
            </w:r>
          </w:p>
        </w:tc>
        <w:tc>
          <w:tcPr>
            <w:tcW w:w="1389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66F62" w:rsidRPr="00866F62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66F62" w:rsidRPr="00866F62" w:rsidTr="004A0B8F">
        <w:tc>
          <w:tcPr>
            <w:tcW w:w="5166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6F62"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866F62">
              <w:rPr>
                <w:rFonts w:ascii="Cambria" w:hAnsi="Cambria"/>
                <w:sz w:val="24"/>
                <w:szCs w:val="24"/>
              </w:rPr>
              <w:t>(wpłata początkowa + wartość 35 rat w tym inne koszty i opłaty +36 rata będąca kwotą wykupu)</w:t>
            </w:r>
          </w:p>
        </w:tc>
        <w:tc>
          <w:tcPr>
            <w:tcW w:w="1389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866F62" w:rsidRPr="00866F62" w:rsidRDefault="00866F62" w:rsidP="004A0B8F">
            <w:pPr>
              <w:spacing w:after="0" w:line="288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66F62" w:rsidRPr="00866F62" w:rsidRDefault="00866F62" w:rsidP="004A0B8F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66F62" w:rsidRPr="00866F62" w:rsidRDefault="00866F62" w:rsidP="00866F62">
      <w:pPr>
        <w:pStyle w:val="Tekstpodstawowy31"/>
        <w:widowControl/>
        <w:tabs>
          <w:tab w:val="left" w:pos="284"/>
        </w:tabs>
        <w:rPr>
          <w:rFonts w:ascii="Cambria" w:hAnsi="Cambria"/>
          <w:szCs w:val="24"/>
        </w:rPr>
      </w:pPr>
    </w:p>
    <w:p w:rsidR="00866F62" w:rsidRPr="00866F62" w:rsidRDefault="00866F62" w:rsidP="00866F62">
      <w:pPr>
        <w:pStyle w:val="Tekstpodstawowy31"/>
        <w:widowControl/>
        <w:tabs>
          <w:tab w:val="left" w:pos="284"/>
        </w:tabs>
        <w:spacing w:line="360" w:lineRule="auto"/>
        <w:rPr>
          <w:rFonts w:ascii="Cambria" w:hAnsi="Cambria"/>
          <w:szCs w:val="24"/>
        </w:rPr>
      </w:pPr>
      <w:r w:rsidRPr="00866F62">
        <w:rPr>
          <w:rFonts w:ascii="Cambria" w:hAnsi="Cambria"/>
          <w:szCs w:val="24"/>
        </w:rPr>
        <w:t>Razem wartość słownie netto:………………………………………..…………....……………</w:t>
      </w:r>
    </w:p>
    <w:p w:rsidR="00866F62" w:rsidRPr="00866F62" w:rsidRDefault="00866F62" w:rsidP="00866F62">
      <w:pPr>
        <w:pStyle w:val="Tekstpodstawowy31"/>
        <w:widowControl/>
        <w:tabs>
          <w:tab w:val="left" w:pos="284"/>
        </w:tabs>
        <w:spacing w:line="360" w:lineRule="auto"/>
        <w:rPr>
          <w:rFonts w:ascii="Cambria" w:hAnsi="Cambria"/>
          <w:szCs w:val="24"/>
        </w:rPr>
      </w:pPr>
      <w:r w:rsidRPr="00866F62">
        <w:rPr>
          <w:rFonts w:ascii="Cambria" w:hAnsi="Cambria"/>
          <w:szCs w:val="24"/>
        </w:rPr>
        <w:t>Razem wartość słownie VAT: ………………………………………………………………..</w:t>
      </w:r>
    </w:p>
    <w:p w:rsidR="00866F62" w:rsidRPr="00E56B52" w:rsidRDefault="00866F62" w:rsidP="00E56B52">
      <w:pPr>
        <w:autoSpaceDE w:val="0"/>
        <w:autoSpaceDN w:val="0"/>
        <w:adjustRightInd w:val="0"/>
        <w:spacing w:after="0" w:line="360" w:lineRule="auto"/>
        <w:ind w:left="0" w:firstLine="0"/>
        <w:rPr>
          <w:rFonts w:ascii="Cambria" w:hAnsi="Cambria"/>
          <w:color w:val="000000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Razem wartość słownie brutto: ………………………………………………………………..</w:t>
      </w:r>
    </w:p>
    <w:p w:rsidR="00866F62" w:rsidRPr="00866F62" w:rsidRDefault="00866F62" w:rsidP="00866F62">
      <w:pPr>
        <w:spacing w:after="0" w:line="360" w:lineRule="auto"/>
        <w:ind w:left="0" w:right="395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Oferujemy dostarczanie samochodu w terminie ………. dni od dnia podpisania umowy. (należy podać liczbę dni)</w:t>
      </w:r>
    </w:p>
    <w:p w:rsidR="00866F62" w:rsidRPr="00866F62" w:rsidRDefault="00866F62" w:rsidP="00866F62">
      <w:pPr>
        <w:spacing w:after="0" w:line="360" w:lineRule="auto"/>
        <w:ind w:left="0" w:right="395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866F62" w:rsidRPr="00866F62" w:rsidRDefault="00866F62" w:rsidP="00866F62">
      <w:pPr>
        <w:numPr>
          <w:ilvl w:val="1"/>
          <w:numId w:val="2"/>
        </w:num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Oświadczamy, że zapoznaliśmy się z warunkami podanymi przez Zamawiającego </w:t>
      </w:r>
      <w:r w:rsidRPr="00866F62">
        <w:rPr>
          <w:rFonts w:ascii="Cambria" w:eastAsia="Times New Roman" w:hAnsi="Cambria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866F62" w:rsidRPr="00866F62" w:rsidRDefault="00866F62" w:rsidP="00866F62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W przypadku udzielenia nam zamówienia zobowiązujemy się do zawarcia umowy </w:t>
      </w:r>
      <w:r w:rsidRPr="00866F62">
        <w:rPr>
          <w:rFonts w:ascii="Cambria" w:eastAsia="Times New Roman" w:hAnsi="Cambria"/>
          <w:sz w:val="24"/>
          <w:szCs w:val="24"/>
          <w:lang w:eastAsia="pl-PL"/>
        </w:rPr>
        <w:br/>
        <w:t>w miejscu i terminie wskazanym przez Zamawiającego.</w:t>
      </w:r>
    </w:p>
    <w:p w:rsidR="00866F62" w:rsidRPr="00866F62" w:rsidRDefault="00866F62" w:rsidP="00866F62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866F62" w:rsidRPr="00866F62" w:rsidRDefault="00866F62" w:rsidP="00866F62">
      <w:pPr>
        <w:spacing w:after="0" w:line="360" w:lineRule="auto"/>
        <w:ind w:left="0" w:right="-993" w:firstLine="0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>.........................., dn. ........................</w:t>
      </w:r>
      <w:r w:rsidRPr="00866F62">
        <w:rPr>
          <w:rFonts w:ascii="Cambria" w:eastAsia="Times New Roman" w:hAnsi="Cambria"/>
          <w:sz w:val="24"/>
          <w:szCs w:val="24"/>
          <w:lang w:eastAsia="pl-PL"/>
        </w:rPr>
        <w:tab/>
        <w:t xml:space="preserve">              </w:t>
      </w:r>
      <w:r w:rsidRPr="00866F62">
        <w:rPr>
          <w:rFonts w:ascii="Cambria" w:eastAsia="Times New Roman" w:hAnsi="Cambria"/>
          <w:sz w:val="24"/>
          <w:szCs w:val="24"/>
          <w:lang w:eastAsia="pl-PL"/>
        </w:rPr>
        <w:tab/>
      </w:r>
      <w:r w:rsidRPr="00866F62">
        <w:rPr>
          <w:rFonts w:ascii="Cambria" w:eastAsia="Times New Roman" w:hAnsi="Cambria"/>
          <w:sz w:val="24"/>
          <w:szCs w:val="24"/>
          <w:lang w:eastAsia="pl-PL"/>
        </w:rPr>
        <w:tab/>
        <w:t xml:space="preserve"> ………….....................................</w:t>
      </w:r>
    </w:p>
    <w:p w:rsidR="00866F62" w:rsidRPr="00866F62" w:rsidRDefault="00866F62" w:rsidP="00866F62">
      <w:pPr>
        <w:spacing w:after="0" w:line="360" w:lineRule="auto"/>
        <w:ind w:left="5103" w:firstLine="0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      (podpis uprawnionego </w:t>
      </w:r>
    </w:p>
    <w:p w:rsidR="00866F62" w:rsidRPr="00866F62" w:rsidRDefault="00866F62" w:rsidP="00866F62">
      <w:pPr>
        <w:spacing w:after="0" w:line="360" w:lineRule="auto"/>
        <w:ind w:left="5103" w:firstLine="0"/>
        <w:rPr>
          <w:rFonts w:ascii="Cambria" w:hAnsi="Cambria"/>
          <w:sz w:val="24"/>
          <w:szCs w:val="24"/>
        </w:rPr>
      </w:pPr>
      <w:r w:rsidRPr="00866F62">
        <w:rPr>
          <w:rFonts w:ascii="Cambria" w:eastAsia="Times New Roman" w:hAnsi="Cambria"/>
          <w:sz w:val="24"/>
          <w:szCs w:val="24"/>
          <w:lang w:eastAsia="pl-PL"/>
        </w:rPr>
        <w:t xml:space="preserve">            przedstawiciela wykonawcy)</w:t>
      </w:r>
      <w:r w:rsidRPr="00866F62">
        <w:rPr>
          <w:rFonts w:ascii="Cambria" w:hAnsi="Cambria"/>
          <w:sz w:val="24"/>
          <w:szCs w:val="24"/>
        </w:rPr>
        <w:t xml:space="preserve"> </w:t>
      </w:r>
    </w:p>
    <w:p w:rsidR="00866F62" w:rsidRPr="00866F62" w:rsidRDefault="00866F62" w:rsidP="0080697B">
      <w:pPr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Cambria" w:hAnsi="Cambria"/>
          <w:b/>
          <w:sz w:val="24"/>
          <w:szCs w:val="24"/>
        </w:rPr>
      </w:pPr>
    </w:p>
    <w:p w:rsidR="00866F62" w:rsidRPr="00866F62" w:rsidRDefault="00866F62" w:rsidP="0080697B">
      <w:pPr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Cambria" w:hAnsi="Cambria"/>
          <w:b/>
          <w:sz w:val="24"/>
          <w:szCs w:val="24"/>
        </w:rPr>
      </w:pPr>
    </w:p>
    <w:p w:rsidR="00417036" w:rsidRPr="00866F62" w:rsidRDefault="00417036" w:rsidP="0080697B">
      <w:pPr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Cambria" w:hAnsi="Cambria"/>
          <w:b/>
          <w:color w:val="000000"/>
          <w:sz w:val="24"/>
          <w:szCs w:val="24"/>
        </w:rPr>
      </w:pPr>
      <w:r w:rsidRPr="00866F62">
        <w:rPr>
          <w:rFonts w:ascii="Cambria" w:hAnsi="Cambria"/>
          <w:b/>
          <w:color w:val="000000"/>
          <w:sz w:val="24"/>
          <w:szCs w:val="24"/>
        </w:rPr>
        <w:t>Załącznik nr 4</w:t>
      </w:r>
    </w:p>
    <w:p w:rsidR="00866F62" w:rsidRPr="00866F62" w:rsidRDefault="00866F62" w:rsidP="00866F6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>ISTOTNE POSTANOWIENIA UMOWY</w:t>
      </w:r>
    </w:p>
    <w:p w:rsidR="00866F62" w:rsidRPr="00866F62" w:rsidRDefault="00866F62" w:rsidP="00866F6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866F62" w:rsidRPr="00866F62" w:rsidRDefault="00866F62" w:rsidP="00866F6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866F62" w:rsidRPr="00866F62" w:rsidRDefault="00866F62" w:rsidP="00866F6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866F62">
        <w:rPr>
          <w:rFonts w:ascii="Cambria" w:hAnsi="Cambria"/>
          <w:b/>
          <w:sz w:val="24"/>
          <w:szCs w:val="24"/>
        </w:rPr>
        <w:t xml:space="preserve">Przedmiotem umowy jest leasing 1 sztuki fabrycznie nowego samochodu osobowego typu kombi, zwanego dalej Przedmiotem Leasingu, dla Polskiej Organizacji Turystycznej. Finansujący zobowiązuje się nabyć Przedmiot Leasingu od Zbywcy </w:t>
      </w:r>
      <w:r w:rsidRPr="00866F62">
        <w:rPr>
          <w:rFonts w:ascii="Cambria" w:hAnsi="Cambria"/>
          <w:b/>
          <w:sz w:val="24"/>
          <w:szCs w:val="24"/>
        </w:rPr>
        <w:br/>
        <w:t>na warunkach określonych niniejszą umową i stanowiącymi jej integralną część załącznikami, a następnie oddać Przedmiot Leasingu Korzystającemu do używania przez czas oznaczony 36 miesięcy, zaś Korzystający zobowiązuje się zapłacić Finansującemu wynagrodzenie zgodnie z harmonogramem spłat (załącznik nr 3)</w:t>
      </w:r>
    </w:p>
    <w:p w:rsidR="00866F62" w:rsidRPr="00866F62" w:rsidRDefault="00866F62" w:rsidP="00866F62">
      <w:pPr>
        <w:spacing w:after="0" w:line="240" w:lineRule="auto"/>
        <w:rPr>
          <w:rFonts w:ascii="Cambria" w:hAnsi="Cambria"/>
          <w:sz w:val="24"/>
          <w:szCs w:val="24"/>
        </w:rPr>
      </w:pPr>
    </w:p>
    <w:p w:rsidR="00866F62" w:rsidRPr="00866F62" w:rsidRDefault="00866F62" w:rsidP="00E0782A">
      <w:pPr>
        <w:numPr>
          <w:ilvl w:val="1"/>
          <w:numId w:val="16"/>
        </w:numPr>
        <w:spacing w:after="0" w:line="240" w:lineRule="auto"/>
        <w:ind w:left="357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Umowa zostaje zawarta na czas oznaczony 36 miesięcy od dnia wydania samochodu</w:t>
      </w:r>
      <w:r w:rsidRPr="00866F62">
        <w:rPr>
          <w:rFonts w:ascii="Cambria" w:hAnsi="Cambria"/>
          <w:bCs/>
          <w:sz w:val="24"/>
          <w:szCs w:val="24"/>
        </w:rPr>
        <w:t xml:space="preserve">. </w:t>
      </w:r>
    </w:p>
    <w:p w:rsidR="00866F62" w:rsidRPr="00866F62" w:rsidRDefault="00866F62" w:rsidP="00E0782A">
      <w:pPr>
        <w:numPr>
          <w:ilvl w:val="1"/>
          <w:numId w:val="16"/>
        </w:numPr>
        <w:spacing w:after="0" w:line="240" w:lineRule="auto"/>
        <w:ind w:left="357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Finansujący wyda Korzystającemu samochód w terminie do ….. dni od dnia zawarcia umowy. Wydanie samochodu może nastąpić w dniach od poniedziałku do piątku, </w:t>
      </w:r>
      <w:r w:rsidRPr="00866F62">
        <w:rPr>
          <w:rFonts w:ascii="Cambria" w:hAnsi="Cambria"/>
          <w:sz w:val="24"/>
          <w:szCs w:val="24"/>
        </w:rPr>
        <w:br/>
        <w:t xml:space="preserve">w godzinach 10.00 – 15.00. Samochód należy podstawić na parking przy </w:t>
      </w:r>
      <w:r w:rsidRPr="00866F62">
        <w:rPr>
          <w:rFonts w:ascii="Cambria" w:hAnsi="Cambria"/>
          <w:sz w:val="24"/>
          <w:szCs w:val="24"/>
        </w:rPr>
        <w:br/>
        <w:t>ul. Chałubińskiego 8 w Warszawie.</w:t>
      </w:r>
    </w:p>
    <w:p w:rsidR="00866F62" w:rsidRPr="00866F62" w:rsidRDefault="00866F62" w:rsidP="00E0782A">
      <w:pPr>
        <w:numPr>
          <w:ilvl w:val="1"/>
          <w:numId w:val="16"/>
        </w:numPr>
        <w:spacing w:after="0" w:line="240" w:lineRule="auto"/>
        <w:ind w:left="357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>Samochód przedstawiony do odbioru Korzystającemu powinien być:</w:t>
      </w:r>
    </w:p>
    <w:p w:rsidR="00866F62" w:rsidRPr="00866F62" w:rsidRDefault="00866F62" w:rsidP="00E0782A">
      <w:pPr>
        <w:numPr>
          <w:ilvl w:val="0"/>
          <w:numId w:val="19"/>
        </w:numPr>
        <w:spacing w:after="0" w:line="240" w:lineRule="auto"/>
        <w:ind w:left="714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>dopuszczony do ruchu przez właściwy organ administracji,</w:t>
      </w:r>
    </w:p>
    <w:p w:rsidR="00866F62" w:rsidRPr="00866F62" w:rsidRDefault="00866F62" w:rsidP="00E0782A">
      <w:pPr>
        <w:numPr>
          <w:ilvl w:val="0"/>
          <w:numId w:val="19"/>
        </w:numPr>
        <w:spacing w:after="0" w:line="240" w:lineRule="auto"/>
        <w:ind w:left="714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 xml:space="preserve">zatankowany (min. </w:t>
      </w:r>
      <w:smartTag w:uri="urn:schemas-microsoft-com:office:smarttags" w:element="metricconverter">
        <w:smartTagPr>
          <w:attr w:name="ProductID" w:val="10 l"/>
        </w:smartTagPr>
        <w:r w:rsidRPr="00866F62">
          <w:rPr>
            <w:rFonts w:ascii="Cambria" w:hAnsi="Cambria"/>
            <w:bCs/>
            <w:sz w:val="24"/>
            <w:szCs w:val="24"/>
          </w:rPr>
          <w:t>10 l</w:t>
        </w:r>
      </w:smartTag>
      <w:r w:rsidRPr="00866F62">
        <w:rPr>
          <w:rFonts w:ascii="Cambria" w:hAnsi="Cambria"/>
          <w:bCs/>
          <w:sz w:val="24"/>
          <w:szCs w:val="24"/>
        </w:rPr>
        <w:t xml:space="preserve"> paliwa),</w:t>
      </w:r>
    </w:p>
    <w:p w:rsidR="00866F62" w:rsidRPr="00866F62" w:rsidRDefault="00866F62" w:rsidP="00E0782A">
      <w:pPr>
        <w:numPr>
          <w:ilvl w:val="1"/>
          <w:numId w:val="16"/>
        </w:numPr>
        <w:spacing w:after="0" w:line="240" w:lineRule="auto"/>
        <w:ind w:left="357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 xml:space="preserve">Korzystający ubezpieczy samochód we własnym zakresie i będzie robił </w:t>
      </w:r>
      <w:r w:rsidRPr="00866F62">
        <w:rPr>
          <w:rFonts w:ascii="Cambria" w:hAnsi="Cambria"/>
          <w:bCs/>
          <w:sz w:val="24"/>
          <w:szCs w:val="24"/>
        </w:rPr>
        <w:br/>
        <w:t xml:space="preserve">to corocznie do dnia wygaśnięcia leasingu. Korzystający przekaże kopię polisy Finansującemu w ciągu 14 dni od daty ubezpieczenia </w:t>
      </w:r>
    </w:p>
    <w:p w:rsidR="00866F62" w:rsidRPr="00866F62" w:rsidRDefault="00866F62" w:rsidP="00E0782A">
      <w:pPr>
        <w:numPr>
          <w:ilvl w:val="1"/>
          <w:numId w:val="16"/>
        </w:numPr>
        <w:spacing w:after="0" w:line="240" w:lineRule="auto"/>
        <w:ind w:left="357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Finansujący wyda Korzystającemu:</w:t>
      </w:r>
    </w:p>
    <w:p w:rsidR="00866F62" w:rsidRPr="00866F62" w:rsidRDefault="00866F62" w:rsidP="00E0782A">
      <w:pPr>
        <w:numPr>
          <w:ilvl w:val="0"/>
          <w:numId w:val="20"/>
        </w:numPr>
        <w:spacing w:after="0" w:line="240" w:lineRule="auto"/>
        <w:ind w:left="714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>dowód rejestracyjny,</w:t>
      </w:r>
    </w:p>
    <w:p w:rsidR="00866F62" w:rsidRPr="00866F62" w:rsidRDefault="00866F62" w:rsidP="00E0782A">
      <w:pPr>
        <w:numPr>
          <w:ilvl w:val="0"/>
          <w:numId w:val="20"/>
        </w:numPr>
        <w:spacing w:after="0" w:line="240" w:lineRule="auto"/>
        <w:ind w:left="714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>instrukcję obsługi,</w:t>
      </w:r>
    </w:p>
    <w:p w:rsidR="00866F62" w:rsidRPr="00866F62" w:rsidRDefault="00866F62" w:rsidP="00E0782A">
      <w:pPr>
        <w:numPr>
          <w:ilvl w:val="0"/>
          <w:numId w:val="20"/>
        </w:numPr>
        <w:spacing w:after="0" w:line="240" w:lineRule="auto"/>
        <w:ind w:left="714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>kartę wozu wraz z numerem homologacji,</w:t>
      </w:r>
    </w:p>
    <w:p w:rsidR="00866F62" w:rsidRPr="00866F62" w:rsidRDefault="00866F62" w:rsidP="00E0782A">
      <w:pPr>
        <w:numPr>
          <w:ilvl w:val="0"/>
          <w:numId w:val="20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>dokument gwarancji wystawiony przez producenta samochodu,</w:t>
      </w:r>
    </w:p>
    <w:p w:rsidR="00866F62" w:rsidRPr="00866F62" w:rsidRDefault="00866F62" w:rsidP="00E0782A">
      <w:pPr>
        <w:numPr>
          <w:ilvl w:val="0"/>
          <w:numId w:val="20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>egzemplarz umowy lub odpis umowy zawartej między Finansującym a Sprzedającym.</w:t>
      </w:r>
    </w:p>
    <w:p w:rsidR="00866F62" w:rsidRPr="00866F62" w:rsidRDefault="00866F62" w:rsidP="00E0782A">
      <w:pPr>
        <w:numPr>
          <w:ilvl w:val="1"/>
          <w:numId w:val="16"/>
        </w:numPr>
        <w:spacing w:after="0" w:line="240" w:lineRule="auto"/>
        <w:ind w:left="357" w:hanging="357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bCs/>
          <w:sz w:val="24"/>
          <w:szCs w:val="24"/>
        </w:rPr>
        <w:t>Finansujący poinformuje Korzystającego o terminie odbioru samochodu w formie pisemnej co najmniej 5 dni przed proponowanym terminem odbioru.</w:t>
      </w:r>
    </w:p>
    <w:p w:rsidR="00866F62" w:rsidRPr="00866F62" w:rsidRDefault="00866F62" w:rsidP="00E0782A">
      <w:pPr>
        <w:numPr>
          <w:ilvl w:val="1"/>
          <w:numId w:val="16"/>
        </w:numPr>
        <w:spacing w:after="0" w:line="240" w:lineRule="auto"/>
        <w:ind w:left="357" w:hanging="357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Odbiór samochodu będzie potwierdzony protokołem zdawczo-odbiorczym podpisanym przez osoby upoważnione przez każdą ze Stron.</w:t>
      </w:r>
    </w:p>
    <w:p w:rsidR="00866F62" w:rsidRPr="00866F62" w:rsidRDefault="00866F62" w:rsidP="00E0782A">
      <w:pPr>
        <w:numPr>
          <w:ilvl w:val="1"/>
          <w:numId w:val="16"/>
        </w:numPr>
        <w:spacing w:after="0" w:line="240" w:lineRule="auto"/>
        <w:ind w:left="357" w:hanging="357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W przypadku, gdy samochód ma jakiekolwiek wady lub jest niezgodny z Ofertą Finansującego lub gdy brak jest któregoś z dokumentów, o których mowa </w:t>
      </w:r>
      <w:r w:rsidRPr="00866F62">
        <w:rPr>
          <w:rFonts w:ascii="Cambria" w:hAnsi="Cambria"/>
          <w:sz w:val="24"/>
          <w:szCs w:val="24"/>
        </w:rPr>
        <w:br/>
        <w:t xml:space="preserve">w pkt.5 lub treść tych dokumentów nie wyczerpuje warunków określonych w załączniku nr 2, Korzystający odmówi odbioru samochodu oraz wyznaczy Finansującemu termin na usunięcie wad lub braków w terminie, nie krótszym niż 14 dni. Po bezskutecznym upływie tego terminu, Korzystający ma prawo odstąpić od umowy w całości. Jednakże nie może skorzystać z przysługującego mu prawa odstąpienia po upływie więcej niż 30 dni </w:t>
      </w:r>
      <w:r w:rsidRPr="00866F62">
        <w:rPr>
          <w:rFonts w:ascii="Cambria" w:hAnsi="Cambria"/>
          <w:sz w:val="24"/>
          <w:szCs w:val="24"/>
        </w:rPr>
        <w:br/>
        <w:t>od bezskutecznego upływu terminu na usunięcie przez Finansującego wad lub braków.</w:t>
      </w:r>
    </w:p>
    <w:p w:rsidR="00866F62" w:rsidRPr="00866F62" w:rsidRDefault="00866F62" w:rsidP="00866F62">
      <w:pPr>
        <w:spacing w:after="0" w:line="240" w:lineRule="auto"/>
        <w:ind w:left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9. Finansujący zobowiązuje się:</w:t>
      </w:r>
    </w:p>
    <w:p w:rsidR="00866F62" w:rsidRPr="00866F62" w:rsidRDefault="00866F62" w:rsidP="00E0782A">
      <w:pPr>
        <w:widowControl w:val="0"/>
        <w:numPr>
          <w:ilvl w:val="0"/>
          <w:numId w:val="2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informować Korzystającego o wszelkich zapytaniach skierowanych do niego przez </w:t>
      </w:r>
      <w:r w:rsidRPr="00866F62">
        <w:rPr>
          <w:rFonts w:ascii="Cambria" w:hAnsi="Cambria"/>
          <w:sz w:val="24"/>
          <w:szCs w:val="24"/>
        </w:rPr>
        <w:lastRenderedPageBreak/>
        <w:t xml:space="preserve">organy lub osoby trzecie, których przedmiotem jest używany przez Korzystającego samochód lub w wyniku których jest zobowiązany ujawnić informację </w:t>
      </w:r>
      <w:r w:rsidRPr="00866F62">
        <w:rPr>
          <w:rFonts w:ascii="Cambria" w:hAnsi="Cambria"/>
          <w:sz w:val="24"/>
          <w:szCs w:val="24"/>
        </w:rPr>
        <w:br/>
        <w:t>o Korzystającym lub używanym przez niego samochodzie - w terminie 7 dni od dnia otrzymania zapytania oraz o zakresie udzielonych tym organom lub osobom informacji najpóźniej w dniu, w którym przekazał informację temu organowi lub osobie trzeciej,</w:t>
      </w:r>
    </w:p>
    <w:p w:rsidR="00866F62" w:rsidRPr="00866F62" w:rsidRDefault="00866F62" w:rsidP="00E0782A">
      <w:pPr>
        <w:widowControl w:val="0"/>
        <w:numPr>
          <w:ilvl w:val="0"/>
          <w:numId w:val="2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nie obciążać samochodu na rzecz osób trzecich ani nie przelewać swoich praw wynikających z niniejszej umowy na osoby trzecie bez zgody Korzystającego.</w:t>
      </w:r>
    </w:p>
    <w:p w:rsidR="00866F62" w:rsidRPr="00866F62" w:rsidRDefault="00866F62" w:rsidP="00866F62">
      <w:pPr>
        <w:spacing w:after="0" w:line="240" w:lineRule="auto"/>
        <w:ind w:left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10.  Korzystający zobowiązuje się:</w:t>
      </w:r>
    </w:p>
    <w:p w:rsidR="00866F62" w:rsidRPr="00866F62" w:rsidRDefault="00866F62" w:rsidP="00E0782A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korzystać z samochodu w sposób zgodny z jego przeznaczeniem,</w:t>
      </w:r>
    </w:p>
    <w:p w:rsidR="00866F62" w:rsidRPr="00866F62" w:rsidRDefault="00866F62" w:rsidP="00E0782A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utrzymywać samochód w stanie przydatnym do umówionego użytku przez cały okres obowiązywania umowy oraz dokonywania wszelkich napraw koniecznych do zachowania samochodu w stanie nie pogorszonym,</w:t>
      </w:r>
    </w:p>
    <w:p w:rsidR="00866F62" w:rsidRPr="00866F62" w:rsidRDefault="00866F62" w:rsidP="00E0782A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ponosić wszelkie koszty i opłaty związane z użytkowaniem samochodu,</w:t>
      </w:r>
    </w:p>
    <w:p w:rsidR="00866F62" w:rsidRPr="00866F62" w:rsidRDefault="00866F62" w:rsidP="00E0782A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ubezpieczyć samochód na własny koszt i udostępnić kopię polisy corocznie 14 dni przed ukończeniem poprzedniego terminu ubezpieczenia, </w:t>
      </w:r>
    </w:p>
    <w:p w:rsidR="00866F62" w:rsidRPr="00866F62" w:rsidRDefault="00866F62" w:rsidP="00E0782A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nie dokonywać przebudowy samochodu,</w:t>
      </w:r>
    </w:p>
    <w:p w:rsidR="00866F62" w:rsidRPr="00866F62" w:rsidRDefault="00866F62" w:rsidP="00E0782A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informować Finansującego o ujawnionych w samochodzie wadach,</w:t>
      </w:r>
    </w:p>
    <w:p w:rsidR="00866F62" w:rsidRPr="00866F62" w:rsidRDefault="00866F62" w:rsidP="00E0782A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14" w:hanging="357"/>
        <w:rPr>
          <w:rFonts w:ascii="Cambria" w:hAnsi="Cambria"/>
          <w:bCs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nie oddawać samochodu osobom trzecim, w tym do nieodpłatnego używania. Ograniczenie to nie dotyczy osób zatrudnionych lub wykonujących pracę na rzecz Korzystającego na podstawie umowy o pracę,  umowy zlecenia lub umowy o dzieło.</w:t>
      </w:r>
    </w:p>
    <w:p w:rsidR="00866F62" w:rsidRPr="00866F62" w:rsidRDefault="00866F62" w:rsidP="00E0782A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Finansujący – w terminie 30 dni od zakończenia leasingu – przeniesie na Korzystającego, bez żadnych dodatkowych świadczeń, własność przedmiotu leasingu, na podstawie umowy przenoszącej własność samochodu, którą strony zobowiązują się zawrzeć w terminie 30 dni od dnia wygaśnięcia umowy, za cenę, przedstawioną w ofercie Finansującego. </w:t>
      </w:r>
    </w:p>
    <w:p w:rsidR="00866F62" w:rsidRPr="00866F62" w:rsidRDefault="00866F62" w:rsidP="00E0782A">
      <w:pPr>
        <w:numPr>
          <w:ilvl w:val="0"/>
          <w:numId w:val="23"/>
        </w:numPr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Wszelka korespondencja między stronami związana z realizacją niniejszej umowy powinna być kierowana z zachowaniem formy pisemnej na adresy:</w:t>
      </w:r>
    </w:p>
    <w:p w:rsidR="00866F62" w:rsidRPr="00866F62" w:rsidRDefault="00866F62" w:rsidP="00866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-dla Korzystającego : </w:t>
      </w:r>
    </w:p>
    <w:p w:rsidR="00866F62" w:rsidRPr="00866F62" w:rsidRDefault="00866F62" w:rsidP="00866F62">
      <w:pPr>
        <w:spacing w:after="0" w:line="240" w:lineRule="auto"/>
        <w:ind w:left="714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Polska Organizacja Turystyczna, 00-630 Warszawa, ul. Chałubińskiego 8, </w:t>
      </w:r>
    </w:p>
    <w:p w:rsidR="00866F62" w:rsidRPr="00866F62" w:rsidRDefault="00866F62" w:rsidP="00866F62">
      <w:pPr>
        <w:spacing w:after="0" w:line="240" w:lineRule="auto"/>
        <w:ind w:left="714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Piotr Cheda, </w:t>
      </w:r>
      <w:hyperlink r:id="rId10" w:history="1">
        <w:r w:rsidRPr="00866F62">
          <w:rPr>
            <w:rFonts w:ascii="Cambria" w:hAnsi="Cambria"/>
            <w:color w:val="0000FF"/>
            <w:sz w:val="24"/>
            <w:szCs w:val="24"/>
            <w:u w:val="single"/>
          </w:rPr>
          <w:t>Piotr.cheda@pot.gov.pl</w:t>
        </w:r>
      </w:hyperlink>
      <w:r w:rsidRPr="00866F62">
        <w:rPr>
          <w:rFonts w:ascii="Cambria" w:hAnsi="Cambria"/>
          <w:sz w:val="24"/>
          <w:szCs w:val="24"/>
        </w:rPr>
        <w:t xml:space="preserve"> 22 536 70 20 </w:t>
      </w:r>
    </w:p>
    <w:p w:rsidR="00866F62" w:rsidRPr="00866F62" w:rsidRDefault="00866F62" w:rsidP="00866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-dla Finansującego:</w:t>
      </w:r>
    </w:p>
    <w:p w:rsidR="00866F62" w:rsidRPr="00866F62" w:rsidRDefault="00866F62" w:rsidP="00866F62">
      <w:pPr>
        <w:spacing w:after="0" w:line="240" w:lineRule="auto"/>
        <w:ind w:left="714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…………………………………………………………………………… ,</w:t>
      </w:r>
    </w:p>
    <w:p w:rsidR="00866F62" w:rsidRPr="00866F62" w:rsidRDefault="00866F62" w:rsidP="00866F62">
      <w:pPr>
        <w:spacing w:after="0" w:line="240" w:lineRule="auto"/>
        <w:ind w:left="714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</w:p>
    <w:p w:rsidR="00866F62" w:rsidRPr="00866F62" w:rsidRDefault="00866F62" w:rsidP="00E0782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Korzystający zapłaci Finansującemu z tytułu należytej realizacji przedmiotu niniejszej umowy, wynagrodzenie, którego kwota zawiera wszelkie koszt realizacji niniejszej umowy w wysokości: ………………...............................……………………………… zł</w:t>
      </w:r>
      <w:r w:rsidRPr="00866F62">
        <w:rPr>
          <w:rFonts w:ascii="Cambria" w:hAnsi="Cambria"/>
          <w:b/>
          <w:sz w:val="24"/>
          <w:szCs w:val="24"/>
        </w:rPr>
        <w:t xml:space="preserve"> </w:t>
      </w:r>
      <w:r w:rsidRPr="00866F62">
        <w:rPr>
          <w:rFonts w:ascii="Cambria" w:hAnsi="Cambria"/>
          <w:sz w:val="24"/>
          <w:szCs w:val="24"/>
        </w:rPr>
        <w:t>brutto</w:t>
      </w:r>
      <w:r w:rsidRPr="00866F62">
        <w:rPr>
          <w:rFonts w:ascii="Cambria" w:hAnsi="Cambria"/>
          <w:b/>
          <w:sz w:val="24"/>
          <w:szCs w:val="24"/>
        </w:rPr>
        <w:t xml:space="preserve"> </w:t>
      </w:r>
      <w:r w:rsidRPr="00866F62">
        <w:rPr>
          <w:rFonts w:ascii="Cambria" w:hAnsi="Cambria"/>
          <w:bCs/>
          <w:sz w:val="24"/>
          <w:szCs w:val="24"/>
        </w:rPr>
        <w:t xml:space="preserve">(słownie: </w:t>
      </w:r>
      <w:r w:rsidRPr="00866F62">
        <w:rPr>
          <w:rFonts w:ascii="Cambria" w:hAnsi="Cambria"/>
          <w:sz w:val="24"/>
          <w:szCs w:val="24"/>
        </w:rPr>
        <w:t xml:space="preserve">……………………………………………………...........................). Wyżej opisane wynagrodzenie zostanie zapłacone w następujący sposób: </w:t>
      </w:r>
    </w:p>
    <w:p w:rsidR="00866F62" w:rsidRPr="00866F62" w:rsidRDefault="00866F62" w:rsidP="00E0782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Pierwsza wpłata płatna po podpisaniu umowy, w terminie 14 dni od daty otrzymania prawidłowo wystawionej faktury VAT wynosi ………………………………..…………..</w:t>
      </w:r>
    </w:p>
    <w:p w:rsidR="00866F62" w:rsidRPr="00866F62" w:rsidRDefault="00866F62" w:rsidP="00E0782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35 miesięcznych rat leasingowych po ………zł, co łącznie  wynosi …………………………………..</w:t>
      </w:r>
    </w:p>
    <w:p w:rsidR="00866F62" w:rsidRPr="00866F62" w:rsidRDefault="00866F62" w:rsidP="00E0782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 Ostatnia 36 rata, będąca kwotą wykupu po zakończeniu umowy wynosi …………………………</w:t>
      </w:r>
    </w:p>
    <w:p w:rsidR="00866F62" w:rsidRPr="00866F62" w:rsidRDefault="00866F62" w:rsidP="00866F62">
      <w:pPr>
        <w:spacing w:after="0" w:line="240" w:lineRule="auto"/>
        <w:ind w:left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14. Szczegółowy opis terminów i warunków płatności zawiera harmonogram spłat, tj. załącznik nr 3 do niniejszej umowy.</w:t>
      </w:r>
    </w:p>
    <w:p w:rsidR="00866F62" w:rsidRPr="00866F62" w:rsidRDefault="00866F62" w:rsidP="00866F62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lastRenderedPageBreak/>
        <w:t xml:space="preserve">15. Wynagrodzenie będzie wypłacane Finansującemu na podstawie prawidłowo wystawianych faktur VAT, w terminie 21 dni od daty wystawienia faktury, przelewem na rachunek bankowy wskazany na fakturze. </w:t>
      </w:r>
    </w:p>
    <w:p w:rsidR="00866F62" w:rsidRPr="00866F62" w:rsidRDefault="00866F62" w:rsidP="00866F62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16. Finansujący zapłaci Korzystającemu karę umowną:</w:t>
      </w:r>
    </w:p>
    <w:p w:rsidR="00866F62" w:rsidRPr="00866F62" w:rsidRDefault="00866F62" w:rsidP="00E0782A">
      <w:pPr>
        <w:keepNext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outlineLvl w:val="1"/>
        <w:rPr>
          <w:rFonts w:ascii="Cambria" w:eastAsia="Times New Roman" w:hAnsi="Cambria"/>
          <w:iCs/>
          <w:sz w:val="24"/>
          <w:szCs w:val="24"/>
          <w:lang w:val="x-none"/>
        </w:rPr>
      </w:pPr>
      <w:r w:rsidRPr="00866F62">
        <w:rPr>
          <w:rFonts w:ascii="Cambria" w:eastAsia="Times New Roman" w:hAnsi="Cambria"/>
          <w:bCs/>
          <w:iCs/>
          <w:sz w:val="24"/>
          <w:szCs w:val="24"/>
          <w:lang w:val="x-none"/>
        </w:rPr>
        <w:t>za nie wydanie samochodu w terminie określonym</w:t>
      </w:r>
      <w:r w:rsidRPr="00866F62">
        <w:rPr>
          <w:rFonts w:ascii="Cambria" w:eastAsia="Times New Roman" w:hAnsi="Cambria"/>
          <w:bCs/>
          <w:iCs/>
          <w:sz w:val="24"/>
          <w:szCs w:val="24"/>
        </w:rPr>
        <w:t xml:space="preserve"> w punkcie 2, </w:t>
      </w:r>
      <w:r w:rsidRPr="00866F62">
        <w:rPr>
          <w:rFonts w:ascii="Cambria" w:eastAsia="Times New Roman" w:hAnsi="Cambria"/>
          <w:bCs/>
          <w:iCs/>
          <w:sz w:val="24"/>
          <w:szCs w:val="24"/>
          <w:lang w:val="x-none"/>
        </w:rPr>
        <w:t xml:space="preserve">w wysokości: 0,1% kwoty całości wynagrodzenia </w:t>
      </w:r>
      <w:r w:rsidRPr="00866F62">
        <w:rPr>
          <w:rFonts w:ascii="Cambria" w:eastAsia="Times New Roman" w:hAnsi="Cambria"/>
          <w:bCs/>
          <w:iCs/>
          <w:sz w:val="24"/>
          <w:szCs w:val="24"/>
        </w:rPr>
        <w:t>brutto,</w:t>
      </w:r>
      <w:r w:rsidRPr="00866F62">
        <w:rPr>
          <w:rFonts w:ascii="Cambria" w:eastAsia="Times New Roman" w:hAnsi="Cambria"/>
          <w:bCs/>
          <w:iCs/>
          <w:sz w:val="24"/>
          <w:szCs w:val="24"/>
          <w:lang w:val="x-none"/>
        </w:rPr>
        <w:t xml:space="preserve"> </w:t>
      </w:r>
      <w:r w:rsidRPr="00866F62">
        <w:rPr>
          <w:rFonts w:ascii="Cambria" w:eastAsia="Times New Roman" w:hAnsi="Cambria"/>
          <w:bCs/>
          <w:iCs/>
          <w:sz w:val="24"/>
          <w:szCs w:val="24"/>
        </w:rPr>
        <w:t xml:space="preserve">wskazanego w punkcie 13, </w:t>
      </w:r>
      <w:r w:rsidRPr="00866F62">
        <w:rPr>
          <w:rFonts w:ascii="Cambria" w:eastAsia="Times New Roman" w:hAnsi="Cambria"/>
          <w:bCs/>
          <w:iCs/>
          <w:sz w:val="24"/>
          <w:szCs w:val="24"/>
          <w:lang w:val="x-none"/>
        </w:rPr>
        <w:t>za każdy dzień opóźnienia w wydaniu samochodu.</w:t>
      </w:r>
    </w:p>
    <w:p w:rsidR="00866F62" w:rsidRPr="00866F62" w:rsidRDefault="00866F62" w:rsidP="00E0782A">
      <w:pPr>
        <w:keepNext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outlineLvl w:val="1"/>
        <w:rPr>
          <w:rFonts w:ascii="Cambria" w:eastAsia="Times New Roman" w:hAnsi="Cambria"/>
          <w:iCs/>
          <w:sz w:val="24"/>
          <w:szCs w:val="24"/>
          <w:lang w:val="x-none"/>
        </w:rPr>
      </w:pPr>
      <w:r w:rsidRPr="00866F62">
        <w:rPr>
          <w:rFonts w:ascii="Cambria" w:eastAsia="Times New Roman" w:hAnsi="Cambria"/>
          <w:iCs/>
          <w:sz w:val="24"/>
          <w:szCs w:val="24"/>
          <w:lang w:val="x-none"/>
        </w:rPr>
        <w:t xml:space="preserve">za uchylanie się od zawarcia umowy, o której mowa w </w:t>
      </w:r>
      <w:r w:rsidRPr="00866F62">
        <w:rPr>
          <w:rFonts w:ascii="Cambria" w:eastAsia="Times New Roman" w:hAnsi="Cambria"/>
          <w:iCs/>
          <w:sz w:val="24"/>
          <w:szCs w:val="24"/>
        </w:rPr>
        <w:t xml:space="preserve">pkt 11 - w </w:t>
      </w:r>
      <w:r w:rsidRPr="00866F62">
        <w:rPr>
          <w:rFonts w:ascii="Cambria" w:eastAsia="Times New Roman" w:hAnsi="Cambria"/>
          <w:iCs/>
          <w:sz w:val="24"/>
          <w:szCs w:val="24"/>
          <w:lang w:val="x-none"/>
        </w:rPr>
        <w:t>wysokości 0,5 % kwoty całości wynagrodzenia</w:t>
      </w:r>
      <w:r w:rsidRPr="00866F62">
        <w:rPr>
          <w:rFonts w:ascii="Cambria" w:eastAsia="Times New Roman" w:hAnsi="Cambria"/>
          <w:iCs/>
          <w:sz w:val="24"/>
          <w:szCs w:val="24"/>
        </w:rPr>
        <w:t xml:space="preserve"> brutto</w:t>
      </w:r>
      <w:r w:rsidRPr="00866F62">
        <w:rPr>
          <w:rFonts w:ascii="Cambria" w:eastAsia="Times New Roman" w:hAnsi="Cambria"/>
          <w:iCs/>
          <w:sz w:val="24"/>
          <w:szCs w:val="24"/>
          <w:lang w:val="x-none"/>
        </w:rPr>
        <w:t xml:space="preserve">, </w:t>
      </w:r>
      <w:r w:rsidRPr="00866F62">
        <w:rPr>
          <w:rFonts w:ascii="Cambria" w:eastAsia="Times New Roman" w:hAnsi="Cambria"/>
          <w:iCs/>
          <w:sz w:val="24"/>
          <w:szCs w:val="24"/>
        </w:rPr>
        <w:t xml:space="preserve">wskazanego w punkcie 13, </w:t>
      </w:r>
      <w:r w:rsidRPr="00866F62">
        <w:rPr>
          <w:rFonts w:ascii="Cambria" w:eastAsia="Times New Roman" w:hAnsi="Cambria"/>
          <w:iCs/>
          <w:sz w:val="24"/>
          <w:szCs w:val="24"/>
          <w:lang w:val="x-none"/>
        </w:rPr>
        <w:t>za każdy dzień uchylania się od zawarcia umowy.</w:t>
      </w:r>
    </w:p>
    <w:p w:rsidR="00866F62" w:rsidRPr="00866F62" w:rsidRDefault="00866F62" w:rsidP="00E0782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Korzystający zastrzega sobie prawo dochodzenia odszkodowania przewyższającego wysokość kar umownych na zasadach ogólnych. </w:t>
      </w:r>
    </w:p>
    <w:p w:rsidR="00866F62" w:rsidRPr="00866F62" w:rsidRDefault="00866F62" w:rsidP="00E0782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Korzystający mo</w:t>
      </w:r>
      <w:r w:rsidRPr="00866F62">
        <w:rPr>
          <w:rFonts w:ascii="Cambria" w:eastAsia="TimesNewRoman" w:hAnsi="Cambria"/>
          <w:sz w:val="24"/>
          <w:szCs w:val="24"/>
        </w:rPr>
        <w:t>ż</w:t>
      </w:r>
      <w:r w:rsidRPr="00866F62">
        <w:rPr>
          <w:rFonts w:ascii="Cambria" w:hAnsi="Cambria"/>
          <w:sz w:val="24"/>
          <w:szCs w:val="24"/>
        </w:rPr>
        <w:t>e rozwiązać umowę w trybie natychmiastowym, w przypadku nie przestrzegania przez Finansującego</w:t>
      </w:r>
      <w:r w:rsidRPr="00866F62">
        <w:rPr>
          <w:rFonts w:ascii="Cambria" w:eastAsia="TimesNewRoman" w:hAnsi="Cambria"/>
          <w:sz w:val="24"/>
          <w:szCs w:val="24"/>
        </w:rPr>
        <w:t xml:space="preserve"> </w:t>
      </w:r>
      <w:r w:rsidRPr="00866F62">
        <w:rPr>
          <w:rFonts w:ascii="Cambria" w:hAnsi="Cambria"/>
          <w:sz w:val="24"/>
          <w:szCs w:val="24"/>
        </w:rPr>
        <w:t xml:space="preserve">któregokolwiek z warunków umowy. </w:t>
      </w:r>
    </w:p>
    <w:p w:rsidR="00866F62" w:rsidRPr="00866F62" w:rsidRDefault="00866F62" w:rsidP="00E0782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Wypowiedzenie umowy wymaga formy pisemnej pod rygorem nieważności.</w:t>
      </w:r>
    </w:p>
    <w:p w:rsidR="00866F62" w:rsidRPr="00866F62" w:rsidRDefault="00866F62" w:rsidP="00E0782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 xml:space="preserve">W przypadku wypowiedzenia umowy przez Korzystającego z przyczyn, </w:t>
      </w:r>
      <w:r w:rsidRPr="00866F62">
        <w:rPr>
          <w:rFonts w:ascii="Cambria" w:hAnsi="Cambria"/>
          <w:sz w:val="24"/>
          <w:szCs w:val="24"/>
        </w:rPr>
        <w:br/>
        <w:t>o których mowa w pkt. 18, Korzystający jest zwolniony z obowiązku zapłaty Finansującemu wynagrodzenia płatnego i należnego za okres przypadający po dniu wypowiedzenia umowy.</w:t>
      </w:r>
    </w:p>
    <w:p w:rsidR="00866F62" w:rsidRPr="00866F62" w:rsidRDefault="00866F62" w:rsidP="00E0782A">
      <w:pPr>
        <w:numPr>
          <w:ilvl w:val="0"/>
          <w:numId w:val="24"/>
        </w:numPr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Korzystający zwróci samochód Finansującemu w terminie 14 dni od dnia wypowiedzenia umowy. Wszelkie zmiany umowy wymagają formy pisemnej pod rygorem nieważności.</w:t>
      </w:r>
    </w:p>
    <w:p w:rsidR="00866F62" w:rsidRPr="00866F62" w:rsidRDefault="00866F62" w:rsidP="00E0782A">
      <w:pPr>
        <w:numPr>
          <w:ilvl w:val="0"/>
          <w:numId w:val="24"/>
        </w:numPr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W sprawach nieuregulowanych umową mają zastosowanie przepisy Kodeksu Cywilnego  oraz innych ustaw.</w:t>
      </w:r>
    </w:p>
    <w:p w:rsidR="00866F62" w:rsidRPr="00866F62" w:rsidRDefault="00866F62" w:rsidP="00E0782A">
      <w:pPr>
        <w:numPr>
          <w:ilvl w:val="0"/>
          <w:numId w:val="24"/>
        </w:numPr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Spory wynikłe z realizacji umowy będzie rozstrzygał Sąd właściwy dla siedziby Korzystającego.</w:t>
      </w:r>
    </w:p>
    <w:p w:rsidR="00866F62" w:rsidRPr="00866F62" w:rsidRDefault="00866F62" w:rsidP="00E0782A">
      <w:pPr>
        <w:numPr>
          <w:ilvl w:val="0"/>
          <w:numId w:val="24"/>
        </w:numPr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866F62">
        <w:rPr>
          <w:rFonts w:ascii="Cambria" w:hAnsi="Cambria"/>
          <w:sz w:val="24"/>
          <w:szCs w:val="24"/>
        </w:rPr>
        <w:t>Umowę sporządzono w dwóch jednobrzmiących egzemplarzach, po jednym dla każdej ze stron.</w:t>
      </w:r>
    </w:p>
    <w:p w:rsidR="00866F62" w:rsidRPr="00866F62" w:rsidRDefault="00866F62" w:rsidP="00866F62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:rsidR="00866F62" w:rsidRPr="00866F62" w:rsidRDefault="00866F62" w:rsidP="00866F62">
      <w:pPr>
        <w:spacing w:after="0" w:line="240" w:lineRule="auto"/>
        <w:ind w:left="1276" w:firstLine="0"/>
        <w:rPr>
          <w:rFonts w:ascii="Cambria" w:hAnsi="Cambria"/>
          <w:sz w:val="24"/>
          <w:szCs w:val="24"/>
        </w:rPr>
      </w:pPr>
    </w:p>
    <w:p w:rsidR="00866F62" w:rsidRPr="00866F62" w:rsidRDefault="00866F62" w:rsidP="00866F62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866F62" w:rsidRPr="00866F62" w:rsidRDefault="00866F62" w:rsidP="00866F62">
      <w:pPr>
        <w:spacing w:after="0" w:line="240" w:lineRule="auto"/>
        <w:ind w:left="0" w:firstLine="0"/>
        <w:outlineLvl w:val="0"/>
        <w:rPr>
          <w:rFonts w:ascii="Cambria" w:eastAsia="Times New Roman" w:hAnsi="Cambria"/>
          <w:sz w:val="24"/>
          <w:szCs w:val="24"/>
          <w:u w:val="single"/>
          <w:lang w:val="x-none" w:eastAsia="x-none"/>
        </w:rPr>
      </w:pPr>
      <w:r w:rsidRPr="00866F62">
        <w:rPr>
          <w:rFonts w:ascii="Cambria" w:eastAsia="Times New Roman" w:hAnsi="Cambria"/>
          <w:sz w:val="24"/>
          <w:szCs w:val="24"/>
          <w:u w:val="single"/>
          <w:lang w:val="x-none" w:eastAsia="x-none"/>
        </w:rPr>
        <w:t>Załączniki stanowiące integralną część umowy:</w:t>
      </w:r>
    </w:p>
    <w:p w:rsidR="00866F62" w:rsidRPr="00866F62" w:rsidRDefault="00866F62" w:rsidP="00866F62">
      <w:pPr>
        <w:spacing w:after="0" w:line="240" w:lineRule="auto"/>
        <w:ind w:left="0" w:firstLine="0"/>
        <w:outlineLvl w:val="0"/>
        <w:rPr>
          <w:rFonts w:ascii="Cambria" w:eastAsia="Times New Roman" w:hAnsi="Cambria"/>
          <w:sz w:val="24"/>
          <w:szCs w:val="24"/>
          <w:lang w:val="x-none" w:eastAsia="x-none"/>
        </w:rPr>
      </w:pPr>
    </w:p>
    <w:p w:rsidR="00866F62" w:rsidRPr="00866F62" w:rsidRDefault="00866F62" w:rsidP="00866F62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val="x-none" w:eastAsia="x-none"/>
        </w:rPr>
      </w:pPr>
      <w:r w:rsidRPr="00866F62">
        <w:rPr>
          <w:rFonts w:ascii="Cambria" w:eastAsia="Times New Roman" w:hAnsi="Cambria"/>
          <w:sz w:val="24"/>
          <w:szCs w:val="24"/>
          <w:lang w:val="x-none" w:eastAsia="x-none"/>
        </w:rPr>
        <w:t xml:space="preserve">Zał. Nr 1 – </w:t>
      </w:r>
      <w:r w:rsidRPr="00866F62">
        <w:rPr>
          <w:rFonts w:ascii="Cambria" w:eastAsia="Times New Roman" w:hAnsi="Cambria"/>
          <w:sz w:val="24"/>
          <w:szCs w:val="24"/>
          <w:lang w:eastAsia="x-none"/>
        </w:rPr>
        <w:t xml:space="preserve">Wyciąg z </w:t>
      </w:r>
      <w:r w:rsidRPr="00866F62">
        <w:rPr>
          <w:rFonts w:ascii="Cambria" w:eastAsia="Times New Roman" w:hAnsi="Cambria"/>
          <w:sz w:val="24"/>
          <w:szCs w:val="24"/>
          <w:lang w:val="x-none" w:eastAsia="x-none"/>
        </w:rPr>
        <w:t>Ofer</w:t>
      </w:r>
      <w:r w:rsidRPr="00866F62">
        <w:rPr>
          <w:rFonts w:ascii="Cambria" w:eastAsia="Times New Roman" w:hAnsi="Cambria"/>
          <w:sz w:val="24"/>
          <w:szCs w:val="24"/>
          <w:lang w:eastAsia="x-none"/>
        </w:rPr>
        <w:t>ty</w:t>
      </w:r>
      <w:r w:rsidRPr="00866F62">
        <w:rPr>
          <w:rFonts w:ascii="Cambria" w:eastAsia="Times New Roman" w:hAnsi="Cambria"/>
          <w:sz w:val="24"/>
          <w:szCs w:val="24"/>
          <w:lang w:val="x-none" w:eastAsia="x-none"/>
        </w:rPr>
        <w:t xml:space="preserve"> Finansującego.</w:t>
      </w:r>
    </w:p>
    <w:p w:rsidR="00866F62" w:rsidRPr="00866F62" w:rsidRDefault="00866F62" w:rsidP="00866F62">
      <w:pPr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val="x-none" w:eastAsia="x-none"/>
        </w:rPr>
      </w:pPr>
      <w:r w:rsidRPr="00866F62">
        <w:rPr>
          <w:rFonts w:ascii="Cambria" w:eastAsia="Times New Roman" w:hAnsi="Cambria"/>
          <w:sz w:val="24"/>
          <w:szCs w:val="24"/>
          <w:lang w:val="x-none" w:eastAsia="x-none"/>
        </w:rPr>
        <w:t>Zał. Nr 2 – Szczegółowy opis przedmiotu zamówienia.</w:t>
      </w:r>
    </w:p>
    <w:p w:rsidR="00866F62" w:rsidRPr="00866F62" w:rsidRDefault="00866F62" w:rsidP="00866F62">
      <w:pPr>
        <w:spacing w:after="0" w:line="240" w:lineRule="auto"/>
        <w:ind w:left="0" w:firstLine="0"/>
        <w:rPr>
          <w:rFonts w:ascii="Cambria" w:eastAsia="Times New Roman" w:hAnsi="Cambria"/>
          <w:b/>
          <w:bCs/>
          <w:sz w:val="24"/>
          <w:szCs w:val="24"/>
          <w:lang w:val="x-none" w:eastAsia="x-none"/>
        </w:rPr>
      </w:pPr>
      <w:r w:rsidRPr="00866F62">
        <w:rPr>
          <w:rFonts w:ascii="Cambria" w:eastAsia="Times New Roman" w:hAnsi="Cambria"/>
          <w:sz w:val="24"/>
          <w:szCs w:val="24"/>
          <w:lang w:val="x-none" w:eastAsia="x-none"/>
        </w:rPr>
        <w:t>Zał. Nr 3 – Harmonogram spła</w:t>
      </w:r>
      <w:r w:rsidRPr="00866F62">
        <w:rPr>
          <w:rFonts w:ascii="Cambria" w:eastAsia="Times New Roman" w:hAnsi="Cambria"/>
          <w:sz w:val="24"/>
          <w:szCs w:val="24"/>
          <w:lang w:eastAsia="x-none"/>
        </w:rPr>
        <w:t>t.</w:t>
      </w:r>
    </w:p>
    <w:p w:rsidR="00866F62" w:rsidRPr="00866F62" w:rsidRDefault="00866F62" w:rsidP="00866F62">
      <w:pPr>
        <w:spacing w:after="0" w:line="240" w:lineRule="auto"/>
        <w:ind w:left="0" w:firstLine="0"/>
        <w:rPr>
          <w:rFonts w:ascii="Cambria" w:hAnsi="Cambria"/>
          <w:b/>
          <w:bCs/>
          <w:sz w:val="24"/>
          <w:szCs w:val="24"/>
        </w:rPr>
      </w:pPr>
    </w:p>
    <w:p w:rsidR="00866F62" w:rsidRPr="00866F62" w:rsidRDefault="00866F62" w:rsidP="00866F62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866F62" w:rsidRPr="00866F62" w:rsidRDefault="00866F62" w:rsidP="00866F62">
      <w:pPr>
        <w:rPr>
          <w:rFonts w:ascii="Cambria" w:hAnsi="Cambria"/>
        </w:rPr>
      </w:pPr>
    </w:p>
    <w:p w:rsidR="00A03D62" w:rsidRPr="00866F62" w:rsidRDefault="00A03D62" w:rsidP="00A03D62">
      <w:pPr>
        <w:ind w:left="0" w:firstLine="0"/>
        <w:rPr>
          <w:rFonts w:ascii="Cambria" w:hAnsi="Cambria"/>
          <w:sz w:val="24"/>
          <w:szCs w:val="24"/>
        </w:rPr>
      </w:pPr>
    </w:p>
    <w:sectPr w:rsidR="00A03D62" w:rsidRPr="00866F62" w:rsidSect="00F87360">
      <w:headerReference w:type="first" r:id="rId11"/>
      <w:type w:val="continuous"/>
      <w:pgSz w:w="11906" w:h="16838"/>
      <w:pgMar w:top="1417" w:right="1417" w:bottom="1417" w:left="1417" w:header="1928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16" w:rsidRDefault="00167316" w:rsidP="00F87360">
      <w:pPr>
        <w:spacing w:after="0" w:line="240" w:lineRule="auto"/>
      </w:pPr>
      <w:r>
        <w:separator/>
      </w:r>
    </w:p>
  </w:endnote>
  <w:endnote w:type="continuationSeparator" w:id="0">
    <w:p w:rsidR="00167316" w:rsidRDefault="00167316" w:rsidP="00F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16" w:rsidRDefault="00167316" w:rsidP="00F87360">
      <w:pPr>
        <w:spacing w:after="0" w:line="240" w:lineRule="auto"/>
      </w:pPr>
      <w:r>
        <w:separator/>
      </w:r>
    </w:p>
  </w:footnote>
  <w:footnote w:type="continuationSeparator" w:id="0">
    <w:p w:rsidR="00167316" w:rsidRDefault="00167316" w:rsidP="00F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60" w:rsidRDefault="00010BC5" w:rsidP="00F87360">
    <w:pPr>
      <w:spacing w:before="100" w:beforeAutospacing="1" w:after="0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3148330</wp:posOffset>
          </wp:positionH>
          <wp:positionV relativeFrom="margin">
            <wp:posOffset>-1639570</wp:posOffset>
          </wp:positionV>
          <wp:extent cx="3124200" cy="1581150"/>
          <wp:effectExtent l="0" t="0" r="0" b="0"/>
          <wp:wrapSquare wrapText="bothSides"/>
          <wp:docPr id="12" name="Obraz 0" descr="glo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lo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38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5930E158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678A87A6"/>
    <w:name w:val="WW8Num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0000006"/>
    <w:multiLevelType w:val="singleLevel"/>
    <w:tmpl w:val="03D8B87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3" w15:restartNumberingAfterBreak="0">
    <w:nsid w:val="00000007"/>
    <w:multiLevelType w:val="singleLevel"/>
    <w:tmpl w:val="9D88EFA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9"/>
    <w:multiLevelType w:val="multilevel"/>
    <w:tmpl w:val="7C4CFC1A"/>
    <w:name w:val="WW8Num1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000000C"/>
    <w:multiLevelType w:val="singleLevel"/>
    <w:tmpl w:val="8B360E66"/>
    <w:name w:val="WW8Num1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0"/>
    <w:multiLevelType w:val="singleLevel"/>
    <w:tmpl w:val="4C20E406"/>
    <w:name w:val="WW8Num9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1"/>
    <w:multiLevelType w:val="singleLevel"/>
    <w:tmpl w:val="00000011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066D3C50"/>
    <w:multiLevelType w:val="hybridMultilevel"/>
    <w:tmpl w:val="3766A2B2"/>
    <w:lvl w:ilvl="0" w:tplc="E75C45CC">
      <w:start w:val="17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903CB"/>
    <w:multiLevelType w:val="hybridMultilevel"/>
    <w:tmpl w:val="8A0A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9464DB8"/>
    <w:multiLevelType w:val="hybridMultilevel"/>
    <w:tmpl w:val="893AE694"/>
    <w:name w:val="WW8Num13222"/>
    <w:lvl w:ilvl="0" w:tplc="80222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31481"/>
    <w:multiLevelType w:val="hybridMultilevel"/>
    <w:tmpl w:val="27EACA68"/>
    <w:lvl w:ilvl="0" w:tplc="F0F2080C">
      <w:start w:val="1"/>
      <w:numFmt w:val="upperRoman"/>
      <w:lvlText w:val="%1."/>
      <w:lvlJc w:val="left"/>
      <w:pPr>
        <w:ind w:left="1854" w:hanging="72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8966B0"/>
    <w:multiLevelType w:val="hybridMultilevel"/>
    <w:tmpl w:val="9E1E8B62"/>
    <w:lvl w:ilvl="0" w:tplc="04150017">
      <w:start w:val="1"/>
      <w:numFmt w:val="lowerLetter"/>
      <w:lvlText w:val="%1)"/>
      <w:lvlJc w:val="left"/>
      <w:pPr>
        <w:ind w:left="2761" w:hanging="360"/>
      </w:pPr>
    </w:lvl>
    <w:lvl w:ilvl="1" w:tplc="04150017">
      <w:start w:val="1"/>
      <w:numFmt w:val="lowerLetter"/>
      <w:lvlText w:val="%2)"/>
      <w:lvlJc w:val="left"/>
      <w:pPr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ind w:left="4201" w:hanging="180"/>
      </w:pPr>
    </w:lvl>
    <w:lvl w:ilvl="3" w:tplc="0415000F" w:tentative="1">
      <w:start w:val="1"/>
      <w:numFmt w:val="decimal"/>
      <w:lvlText w:val="%4."/>
      <w:lvlJc w:val="left"/>
      <w:pPr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C68A0"/>
    <w:multiLevelType w:val="hybridMultilevel"/>
    <w:tmpl w:val="06986840"/>
    <w:lvl w:ilvl="0" w:tplc="D9D8F278">
      <w:start w:val="1"/>
      <w:numFmt w:val="lowerLetter"/>
      <w:lvlText w:val="%1)"/>
      <w:lvlJc w:val="left"/>
      <w:pPr>
        <w:tabs>
          <w:tab w:val="num" w:pos="2761"/>
        </w:tabs>
        <w:ind w:left="2761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901EE"/>
    <w:multiLevelType w:val="hybridMultilevel"/>
    <w:tmpl w:val="5F3E3776"/>
    <w:lvl w:ilvl="0" w:tplc="407644D0">
      <w:start w:val="8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BC411C8"/>
    <w:multiLevelType w:val="hybridMultilevel"/>
    <w:tmpl w:val="3C2CBF52"/>
    <w:lvl w:ilvl="0" w:tplc="C5B2D350">
      <w:start w:val="1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2" w15:restartNumberingAfterBreak="0">
    <w:nsid w:val="40BC34BF"/>
    <w:multiLevelType w:val="hybridMultilevel"/>
    <w:tmpl w:val="B5504420"/>
    <w:lvl w:ilvl="0" w:tplc="FC0E38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D433B"/>
    <w:multiLevelType w:val="hybridMultilevel"/>
    <w:tmpl w:val="F402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822A1"/>
    <w:multiLevelType w:val="hybridMultilevel"/>
    <w:tmpl w:val="3EBE8AF2"/>
    <w:lvl w:ilvl="0" w:tplc="FD8688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FACA9E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4D0C174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331C0FDE">
      <w:start w:val="14"/>
      <w:numFmt w:val="decimal"/>
      <w:lvlText w:val="%6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B42AE9"/>
    <w:multiLevelType w:val="hybridMultilevel"/>
    <w:tmpl w:val="1FB23F76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AD9E05A8">
      <w:start w:val="3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F09C1EFE">
      <w:start w:val="2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2535"/>
    <w:multiLevelType w:val="hybridMultilevel"/>
    <w:tmpl w:val="2AFE9A8C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1CF0FCE"/>
    <w:multiLevelType w:val="hybridMultilevel"/>
    <w:tmpl w:val="3EEE7F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EEA5F15"/>
    <w:multiLevelType w:val="multilevel"/>
    <w:tmpl w:val="C2608758"/>
    <w:name w:val="WW8Num1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180"/>
      </w:pPr>
      <w:rPr>
        <w:rFonts w:hint="default"/>
      </w:rPr>
    </w:lvl>
  </w:abstractNum>
  <w:abstractNum w:abstractNumId="33" w15:restartNumberingAfterBreak="0">
    <w:nsid w:val="70FD5FA8"/>
    <w:multiLevelType w:val="hybridMultilevel"/>
    <w:tmpl w:val="ED70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F5EA4"/>
    <w:multiLevelType w:val="hybridMultilevel"/>
    <w:tmpl w:val="D53C1D42"/>
    <w:name w:val="WW8Num1322"/>
    <w:lvl w:ilvl="0" w:tplc="BA90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E90EC5"/>
    <w:multiLevelType w:val="hybridMultilevel"/>
    <w:tmpl w:val="DF488EA8"/>
    <w:lvl w:ilvl="0" w:tplc="04150017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6" w15:restartNumberingAfterBreak="0">
    <w:nsid w:val="7B0957B3"/>
    <w:multiLevelType w:val="hybridMultilevel"/>
    <w:tmpl w:val="8C88B5C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7F343C4A"/>
    <w:multiLevelType w:val="hybridMultilevel"/>
    <w:tmpl w:val="BB7AB070"/>
    <w:lvl w:ilvl="0" w:tplc="D66A24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5"/>
  </w:num>
  <w:num w:numId="4">
    <w:abstractNumId w:val="22"/>
  </w:num>
  <w:num w:numId="5">
    <w:abstractNumId w:val="29"/>
  </w:num>
  <w:num w:numId="6">
    <w:abstractNumId w:val="20"/>
  </w:num>
  <w:num w:numId="7">
    <w:abstractNumId w:val="18"/>
  </w:num>
  <w:num w:numId="8">
    <w:abstractNumId w:val="14"/>
  </w:num>
  <w:num w:numId="9">
    <w:abstractNumId w:val="24"/>
  </w:num>
  <w:num w:numId="10">
    <w:abstractNumId w:val="30"/>
  </w:num>
  <w:num w:numId="11">
    <w:abstractNumId w:val="13"/>
  </w:num>
  <w:num w:numId="12">
    <w:abstractNumId w:val="33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26"/>
  </w:num>
  <w:num w:numId="18">
    <w:abstractNumId w:val="37"/>
  </w:num>
  <w:num w:numId="19">
    <w:abstractNumId w:val="35"/>
  </w:num>
  <w:num w:numId="20">
    <w:abstractNumId w:val="17"/>
  </w:num>
  <w:num w:numId="21">
    <w:abstractNumId w:val="36"/>
  </w:num>
  <w:num w:numId="22">
    <w:abstractNumId w:val="19"/>
  </w:num>
  <w:num w:numId="23">
    <w:abstractNumId w:val="21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10BC5"/>
    <w:rsid w:val="0007138D"/>
    <w:rsid w:val="00076D63"/>
    <w:rsid w:val="00076FBC"/>
    <w:rsid w:val="00083AF1"/>
    <w:rsid w:val="00102539"/>
    <w:rsid w:val="00121645"/>
    <w:rsid w:val="001351D5"/>
    <w:rsid w:val="00137BC3"/>
    <w:rsid w:val="001627FE"/>
    <w:rsid w:val="00167316"/>
    <w:rsid w:val="001D41BC"/>
    <w:rsid w:val="00270632"/>
    <w:rsid w:val="00285876"/>
    <w:rsid w:val="00293D10"/>
    <w:rsid w:val="002B7B63"/>
    <w:rsid w:val="002F1FB1"/>
    <w:rsid w:val="003001ED"/>
    <w:rsid w:val="00311AF2"/>
    <w:rsid w:val="00314F23"/>
    <w:rsid w:val="00335ED4"/>
    <w:rsid w:val="00347D96"/>
    <w:rsid w:val="00360415"/>
    <w:rsid w:val="003D0D9C"/>
    <w:rsid w:val="003D3270"/>
    <w:rsid w:val="003F345B"/>
    <w:rsid w:val="00417036"/>
    <w:rsid w:val="00445AD6"/>
    <w:rsid w:val="0047415A"/>
    <w:rsid w:val="004A4394"/>
    <w:rsid w:val="004B1782"/>
    <w:rsid w:val="00500171"/>
    <w:rsid w:val="00516AAE"/>
    <w:rsid w:val="0056752A"/>
    <w:rsid w:val="005A79AF"/>
    <w:rsid w:val="005B497E"/>
    <w:rsid w:val="00611E46"/>
    <w:rsid w:val="0062084D"/>
    <w:rsid w:val="00664200"/>
    <w:rsid w:val="006D02EF"/>
    <w:rsid w:val="00704579"/>
    <w:rsid w:val="007045A0"/>
    <w:rsid w:val="007A1D3D"/>
    <w:rsid w:val="0080697B"/>
    <w:rsid w:val="00866F62"/>
    <w:rsid w:val="00894162"/>
    <w:rsid w:val="00896B9F"/>
    <w:rsid w:val="008A6DEA"/>
    <w:rsid w:val="008C62C5"/>
    <w:rsid w:val="008E05C5"/>
    <w:rsid w:val="008E1D64"/>
    <w:rsid w:val="008E4A01"/>
    <w:rsid w:val="008E4F55"/>
    <w:rsid w:val="008F408E"/>
    <w:rsid w:val="008F4DEC"/>
    <w:rsid w:val="00926B0F"/>
    <w:rsid w:val="00930CD0"/>
    <w:rsid w:val="0095762B"/>
    <w:rsid w:val="00964324"/>
    <w:rsid w:val="009913E0"/>
    <w:rsid w:val="009968DE"/>
    <w:rsid w:val="009E5FEF"/>
    <w:rsid w:val="00A025FF"/>
    <w:rsid w:val="00A03D62"/>
    <w:rsid w:val="00A26CD2"/>
    <w:rsid w:val="00A4396E"/>
    <w:rsid w:val="00A675C8"/>
    <w:rsid w:val="00A91260"/>
    <w:rsid w:val="00AA0E28"/>
    <w:rsid w:val="00AC3DC1"/>
    <w:rsid w:val="00AC6EC8"/>
    <w:rsid w:val="00AE740B"/>
    <w:rsid w:val="00B2297A"/>
    <w:rsid w:val="00B52347"/>
    <w:rsid w:val="00B75B34"/>
    <w:rsid w:val="00B830FC"/>
    <w:rsid w:val="00B83B5F"/>
    <w:rsid w:val="00B8616E"/>
    <w:rsid w:val="00BA2EDC"/>
    <w:rsid w:val="00BA716D"/>
    <w:rsid w:val="00BB1B5C"/>
    <w:rsid w:val="00BC2234"/>
    <w:rsid w:val="00C00C37"/>
    <w:rsid w:val="00C15885"/>
    <w:rsid w:val="00C2219C"/>
    <w:rsid w:val="00C459A7"/>
    <w:rsid w:val="00C94D29"/>
    <w:rsid w:val="00CA1E15"/>
    <w:rsid w:val="00CA3AB1"/>
    <w:rsid w:val="00CA7BB8"/>
    <w:rsid w:val="00D01756"/>
    <w:rsid w:val="00D10499"/>
    <w:rsid w:val="00D145DD"/>
    <w:rsid w:val="00E0128E"/>
    <w:rsid w:val="00E04C1F"/>
    <w:rsid w:val="00E0782A"/>
    <w:rsid w:val="00E34DA8"/>
    <w:rsid w:val="00E47176"/>
    <w:rsid w:val="00E56B52"/>
    <w:rsid w:val="00EC5B62"/>
    <w:rsid w:val="00EE2842"/>
    <w:rsid w:val="00F319C1"/>
    <w:rsid w:val="00F54A98"/>
    <w:rsid w:val="00F61532"/>
    <w:rsid w:val="00F66297"/>
    <w:rsid w:val="00F6790F"/>
    <w:rsid w:val="00F7085F"/>
    <w:rsid w:val="00F87360"/>
    <w:rsid w:val="00FA4497"/>
    <w:rsid w:val="00FB5158"/>
    <w:rsid w:val="00FC51DE"/>
    <w:rsid w:val="00FD2181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85B1A1"/>
  <w15:chartTrackingRefBased/>
  <w15:docId w15:val="{0BE8CE62-58D8-4E53-9D7D-D4A598F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C95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85D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1B5C"/>
  </w:style>
  <w:style w:type="paragraph" w:styleId="Tekstdymka">
    <w:name w:val="Balloon Text"/>
    <w:basedOn w:val="Normalny"/>
    <w:link w:val="TekstdymkaZnak"/>
    <w:uiPriority w:val="99"/>
    <w:semiHidden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A37558"/>
    <w:rPr>
      <w:rFonts w:ascii="Courier New" w:eastAsia="Times New Roman" w:hAnsi="Courier New"/>
      <w:lang w:val="en-US" w:eastAsia="x-none"/>
    </w:rPr>
  </w:style>
  <w:style w:type="table" w:styleId="Tabela-Siatka">
    <w:name w:val="Table Grid"/>
    <w:basedOn w:val="Standardowy"/>
    <w:uiPriority w:val="59"/>
    <w:rsid w:val="00427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5795F"/>
    <w:rPr>
      <w:b/>
      <w:bCs/>
      <w:i w:val="0"/>
      <w:iCs w:val="0"/>
    </w:rPr>
  </w:style>
  <w:style w:type="character" w:customStyle="1" w:styleId="FontStyle16">
    <w:name w:val="Font Style16"/>
    <w:rsid w:val="00380C6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0B75B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0D6F4C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21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uiPriority w:val="9"/>
    <w:semiHidden/>
    <w:rsid w:val="00685DD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F25646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417036"/>
    <w:pPr>
      <w:ind w:left="720" w:firstLine="0"/>
      <w:contextualSpacing/>
      <w:jc w:val="left"/>
    </w:pPr>
  </w:style>
  <w:style w:type="paragraph" w:customStyle="1" w:styleId="xmsonormal">
    <w:name w:val="x_msonormal"/>
    <w:basedOn w:val="Normalny"/>
    <w:rsid w:val="006208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21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64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21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2A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52A"/>
    <w:rPr>
      <w:b/>
      <w:bCs/>
      <w:lang w:eastAsia="en-US"/>
    </w:rPr>
  </w:style>
  <w:style w:type="paragraph" w:customStyle="1" w:styleId="Tekstpodstawowy31">
    <w:name w:val="Tekst podstawowy 31"/>
    <w:basedOn w:val="Normalny"/>
    <w:rsid w:val="00866F62"/>
    <w:pPr>
      <w:widowControl w:val="0"/>
      <w:spacing w:after="0" w:line="240" w:lineRule="auto"/>
      <w:ind w:left="0" w:firstLine="0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otr.cheda@po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@po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549D-1BE8-4DF1-AB85-17B05599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2535</Words>
  <Characters>15212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17712</CharactersWithSpaces>
  <SharedDoc>false</SharedDoc>
  <HLinks>
    <vt:vector size="18" baseType="variant">
      <vt:variant>
        <vt:i4>852021</vt:i4>
      </vt:variant>
      <vt:variant>
        <vt:i4>6</vt:i4>
      </vt:variant>
      <vt:variant>
        <vt:i4>0</vt:i4>
      </vt:variant>
      <vt:variant>
        <vt:i4>5</vt:i4>
      </vt:variant>
      <vt:variant>
        <vt:lpwstr>mailto:Piotr.cheda@pot.gov.pl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marek.dembinski</dc:creator>
  <cp:keywords/>
  <cp:lastModifiedBy>Łukasz Krawczyk</cp:lastModifiedBy>
  <cp:revision>4</cp:revision>
  <cp:lastPrinted>2018-03-09T14:54:00Z</cp:lastPrinted>
  <dcterms:created xsi:type="dcterms:W3CDTF">2018-03-09T14:54:00Z</dcterms:created>
  <dcterms:modified xsi:type="dcterms:W3CDTF">2018-03-09T15:03:00Z</dcterms:modified>
</cp:coreProperties>
</file>